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3C1C2" w14:textId="77777777" w:rsidR="00965E55" w:rsidRPr="007703F5" w:rsidRDefault="00965E55" w:rsidP="00770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28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4C32FBE8" w14:textId="2285929A" w:rsidR="00965E55" w:rsidRPr="007703F5" w:rsidRDefault="008B431E" w:rsidP="0096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28"/>
        </w:tabs>
        <w:autoSpaceDE w:val="0"/>
        <w:autoSpaceDN w:val="0"/>
        <w:adjustRightInd w:val="0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B431E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BCC31B5" wp14:editId="7FEE22AC">
            <wp:extent cx="6647815" cy="9394016"/>
            <wp:effectExtent l="0" t="0" r="635" b="0"/>
            <wp:docPr id="1" name="Рисунок 1" descr="C:\Users\Пользователь\Desktop\На сайт2\АСТРОНОМИЯ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2\АСТРОНОМИЯ 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39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6E000" w14:textId="77777777" w:rsidR="00965E55" w:rsidRPr="007703F5" w:rsidRDefault="00965E55" w:rsidP="0096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28"/>
        </w:tabs>
        <w:autoSpaceDE w:val="0"/>
        <w:autoSpaceDN w:val="0"/>
        <w:adjustRightInd w:val="0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</w:p>
    <w:p w14:paraId="4BFC4F58" w14:textId="77777777" w:rsidR="00965E55" w:rsidRPr="007703F5" w:rsidRDefault="00965E55" w:rsidP="0096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28"/>
        </w:tabs>
        <w:autoSpaceDE w:val="0"/>
        <w:autoSpaceDN w:val="0"/>
        <w:adjustRightInd w:val="0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</w:p>
    <w:p w14:paraId="297CB9AA" w14:textId="77777777" w:rsidR="00965E55" w:rsidRPr="007703F5" w:rsidRDefault="00965E55" w:rsidP="0096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28"/>
        </w:tabs>
        <w:autoSpaceDE w:val="0"/>
        <w:autoSpaceDN w:val="0"/>
        <w:adjustRightInd w:val="0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</w:p>
    <w:p w14:paraId="30EB684E" w14:textId="77777777" w:rsidR="00965E55" w:rsidRPr="007703F5" w:rsidRDefault="00965E55" w:rsidP="00965E55">
      <w:pPr>
        <w:shd w:val="clear" w:color="auto" w:fill="FFFFFF"/>
        <w:spacing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14:paraId="520D3EFE" w14:textId="77777777" w:rsidR="00965E55" w:rsidRPr="007703F5" w:rsidRDefault="00965E55" w:rsidP="00965E55">
      <w:pPr>
        <w:shd w:val="clear" w:color="auto" w:fill="FFFFFF"/>
        <w:spacing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b/>
          <w:bCs/>
          <w:sz w:val="28"/>
          <w:szCs w:val="28"/>
        </w:rPr>
        <w:t>по    астрономии</w:t>
      </w:r>
    </w:p>
    <w:p w14:paraId="61367B20" w14:textId="613FA9C2" w:rsidR="00965E55" w:rsidRPr="007703F5" w:rsidRDefault="00965E55" w:rsidP="00965E55">
      <w:pPr>
        <w:shd w:val="clear" w:color="auto" w:fill="FFFFFF"/>
        <w:spacing w:line="276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Уровень образования: среднее общее образование (11 класс)</w:t>
      </w:r>
    </w:p>
    <w:p w14:paraId="021E6733" w14:textId="77777777" w:rsidR="00965E55" w:rsidRPr="007703F5" w:rsidRDefault="00965E55" w:rsidP="00965E55">
      <w:pPr>
        <w:shd w:val="clear" w:color="auto" w:fill="FFFFFF"/>
        <w:spacing w:line="36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 xml:space="preserve"> Срок реализации: 2021-2022 учебный год.</w:t>
      </w:r>
    </w:p>
    <w:p w14:paraId="3199CE70" w14:textId="0828C5A4" w:rsidR="0095720F" w:rsidRPr="007703F5" w:rsidRDefault="00994FB2" w:rsidP="00E64842">
      <w:pPr>
        <w:pStyle w:val="a7"/>
        <w:shd w:val="clear" w:color="auto" w:fill="auto"/>
        <w:spacing w:line="230" w:lineRule="exact"/>
        <w:jc w:val="center"/>
        <w:rPr>
          <w:sz w:val="28"/>
          <w:szCs w:val="28"/>
        </w:rPr>
      </w:pPr>
      <w:r w:rsidRPr="007703F5">
        <w:rPr>
          <w:sz w:val="28"/>
          <w:szCs w:val="28"/>
        </w:rPr>
        <w:t>П</w:t>
      </w:r>
      <w:r w:rsidR="00D075FA" w:rsidRPr="007703F5">
        <w:rPr>
          <w:sz w:val="28"/>
          <w:szCs w:val="28"/>
        </w:rPr>
        <w:t>ояснительная записка</w:t>
      </w:r>
    </w:p>
    <w:p w14:paraId="1F32DCA0" w14:textId="77777777" w:rsidR="007703F5" w:rsidRPr="007703F5" w:rsidRDefault="007703F5" w:rsidP="00E64842">
      <w:pPr>
        <w:pStyle w:val="a7"/>
        <w:shd w:val="clear" w:color="auto" w:fill="auto"/>
        <w:spacing w:line="230" w:lineRule="exact"/>
        <w:jc w:val="center"/>
        <w:rPr>
          <w:sz w:val="28"/>
          <w:szCs w:val="28"/>
        </w:rPr>
      </w:pPr>
    </w:p>
    <w:tbl>
      <w:tblPr>
        <w:tblW w:w="10206" w:type="dxa"/>
        <w:tblInd w:w="1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2"/>
        <w:gridCol w:w="7654"/>
      </w:tblGrid>
      <w:tr w:rsidR="00D23809" w:rsidRPr="007703F5" w14:paraId="3CF3E1E5" w14:textId="77777777" w:rsidTr="002F59E8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16A5D" w14:textId="77777777" w:rsidR="00D23809" w:rsidRPr="007703F5" w:rsidRDefault="00D23809" w:rsidP="00E64842">
            <w:pPr>
              <w:pStyle w:val="a4"/>
              <w:spacing w:line="240" w:lineRule="auto"/>
              <w:ind w:firstLine="301"/>
              <w:jc w:val="both"/>
              <w:rPr>
                <w:sz w:val="28"/>
                <w:szCs w:val="28"/>
              </w:rPr>
            </w:pPr>
            <w:r w:rsidRPr="007703F5">
              <w:rPr>
                <w:sz w:val="28"/>
                <w:szCs w:val="28"/>
              </w:rPr>
              <w:t xml:space="preserve">              Нормативно-правовая база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A5D29" w14:textId="77777777" w:rsidR="00D23809" w:rsidRPr="007703F5" w:rsidRDefault="00D23809" w:rsidP="00E64842">
            <w:pPr>
              <w:pStyle w:val="36"/>
              <w:spacing w:after="0"/>
              <w:ind w:left="0" w:right="225"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1. Закон Российской Федерации  от 29.12.2012 № 273-ФЗ «Об образовании в Российской Федерации»,</w:t>
            </w:r>
          </w:p>
          <w:p w14:paraId="67C4AC9B" w14:textId="77777777" w:rsidR="00D23809" w:rsidRPr="007703F5" w:rsidRDefault="00D23809" w:rsidP="00E64842">
            <w:pPr>
              <w:autoSpaceDE w:val="0"/>
              <w:autoSpaceDN w:val="0"/>
              <w:adjustRightInd w:val="0"/>
              <w:ind w:right="225"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 xml:space="preserve">2. 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      </w:r>
          </w:p>
          <w:p w14:paraId="7F1EB7C8" w14:textId="77777777" w:rsidR="00627C9C" w:rsidRPr="007703F5" w:rsidRDefault="00627C9C" w:rsidP="00627C9C">
            <w:pPr>
              <w:autoSpaceDE w:val="0"/>
              <w:autoSpaceDN w:val="0"/>
              <w:adjustRightInd w:val="0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4. Приказ Минобрнауки Новосибирской области от 05.07.2017 № 1510 «Об утверждении регионального базисного учебного плана для государственных и муниципальных образовательных организаций, реализующих программы основного общего и среднего общего образования, расположенных на территории Новосибирской области на 2017-2018 учебный год»;</w:t>
            </w:r>
          </w:p>
          <w:p w14:paraId="587D6F10" w14:textId="77777777" w:rsidR="00627C9C" w:rsidRPr="007703F5" w:rsidRDefault="00627C9C" w:rsidP="00627C9C">
            <w:pPr>
              <w:ind w:right="6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5. Приказ  Министерства образования Российской Федерации от 07.06.2017 № 506 «О внесении изменений в федеральный компонент государственного образовательного стандарта, утвержденный приказом</w:t>
            </w:r>
            <w:r w:rsidRPr="007703F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Минобразования России 5 марта 2004 г. № 1089».</w:t>
            </w:r>
          </w:p>
          <w:p w14:paraId="5F1A98F2" w14:textId="77777777" w:rsidR="008E4B66" w:rsidRPr="007703F5" w:rsidRDefault="00627C9C" w:rsidP="00E64842">
            <w:pPr>
              <w:pStyle w:val="36"/>
              <w:spacing w:after="0"/>
              <w:ind w:left="0" w:right="225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32802" w:rsidRPr="007703F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E4B66" w:rsidRPr="007703F5">
              <w:rPr>
                <w:rFonts w:ascii="Times New Roman" w:hAnsi="Times New Roman" w:cs="Times New Roman"/>
                <w:sz w:val="28"/>
                <w:szCs w:val="28"/>
              </w:rPr>
              <w:t xml:space="preserve">анитарно-эпидемиологические требования  к условиям и организации обучения в общеобразовательных учреждениях, СанПиН 2.4.2. 2821-10, утвержденные Главным государственным санитарным врачом Российской Федерации постановлением от 29.12.2010 г. № 189, зарегистрированные в Минюсте РФ 3.03.2011 № 19993. </w:t>
            </w:r>
          </w:p>
          <w:p w14:paraId="7CAABBCF" w14:textId="77777777" w:rsidR="00D23809" w:rsidRPr="007703F5" w:rsidRDefault="00D23809" w:rsidP="007F57BC">
            <w:pPr>
              <w:pStyle w:val="36"/>
              <w:spacing w:after="0"/>
              <w:ind w:left="0" w:right="225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0F" w:rsidRPr="007703F5" w14:paraId="342517AE" w14:textId="77777777" w:rsidTr="002F59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DE508" w14:textId="77777777" w:rsidR="0095720F" w:rsidRPr="007703F5" w:rsidRDefault="00D075FA" w:rsidP="00E64842">
            <w:pPr>
              <w:pStyle w:val="a4"/>
              <w:shd w:val="clear" w:color="auto" w:fill="auto"/>
              <w:spacing w:line="240" w:lineRule="auto"/>
              <w:ind w:firstLine="301"/>
              <w:jc w:val="both"/>
              <w:rPr>
                <w:sz w:val="28"/>
                <w:szCs w:val="28"/>
              </w:rPr>
            </w:pPr>
            <w:r w:rsidRPr="007703F5"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851C0" w14:textId="77777777" w:rsidR="0095720F" w:rsidRPr="007703F5" w:rsidRDefault="00D075FA" w:rsidP="00A87939">
            <w:pPr>
              <w:pStyle w:val="a4"/>
              <w:shd w:val="clear" w:color="auto" w:fill="auto"/>
              <w:ind w:left="65" w:right="179" w:firstLine="283"/>
              <w:jc w:val="both"/>
              <w:rPr>
                <w:sz w:val="28"/>
                <w:szCs w:val="28"/>
              </w:rPr>
            </w:pPr>
            <w:r w:rsidRPr="007703F5">
              <w:rPr>
                <w:sz w:val="28"/>
                <w:szCs w:val="28"/>
              </w:rPr>
              <w:t>В данной программе планирование</w:t>
            </w:r>
            <w:r w:rsidR="00E64842" w:rsidRPr="007703F5">
              <w:rPr>
                <w:sz w:val="28"/>
                <w:szCs w:val="28"/>
              </w:rPr>
              <w:t xml:space="preserve"> </w:t>
            </w:r>
            <w:r w:rsidR="00A87939" w:rsidRPr="007703F5">
              <w:rPr>
                <w:sz w:val="28"/>
                <w:szCs w:val="28"/>
              </w:rPr>
              <w:t>рассчитано на 1</w:t>
            </w:r>
            <w:r w:rsidRPr="007703F5">
              <w:rPr>
                <w:sz w:val="28"/>
                <w:szCs w:val="28"/>
              </w:rPr>
              <w:t xml:space="preserve"> час в неделю школьного компонента.</w:t>
            </w:r>
          </w:p>
        </w:tc>
      </w:tr>
      <w:tr w:rsidR="0095720F" w:rsidRPr="007703F5" w14:paraId="7600D995" w14:textId="77777777" w:rsidTr="002F59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A3B64" w14:textId="77777777" w:rsidR="0095720F" w:rsidRPr="007703F5" w:rsidRDefault="00D075FA" w:rsidP="002F59E8">
            <w:pPr>
              <w:pStyle w:val="a4"/>
              <w:shd w:val="clear" w:color="auto" w:fill="auto"/>
              <w:spacing w:line="322" w:lineRule="exact"/>
              <w:ind w:left="142" w:firstLine="301"/>
              <w:rPr>
                <w:sz w:val="28"/>
                <w:szCs w:val="28"/>
              </w:rPr>
            </w:pPr>
            <w:r w:rsidRPr="007703F5">
              <w:rPr>
                <w:sz w:val="28"/>
                <w:szCs w:val="28"/>
              </w:rPr>
              <w:t>Краткая характеристика предмета, его функции,</w:t>
            </w:r>
            <w:r w:rsidR="002F59E8" w:rsidRPr="007703F5">
              <w:rPr>
                <w:sz w:val="28"/>
                <w:szCs w:val="28"/>
              </w:rPr>
              <w:t xml:space="preserve"> </w:t>
            </w:r>
            <w:r w:rsidRPr="007703F5">
              <w:rPr>
                <w:sz w:val="28"/>
                <w:szCs w:val="28"/>
              </w:rPr>
              <w:t>специфика и значение для решения целей и задач</w:t>
            </w:r>
            <w:r w:rsidR="002F59E8" w:rsidRPr="007703F5">
              <w:rPr>
                <w:sz w:val="28"/>
                <w:szCs w:val="28"/>
              </w:rPr>
              <w:t xml:space="preserve"> </w:t>
            </w:r>
            <w:r w:rsidRPr="007703F5">
              <w:rPr>
                <w:sz w:val="28"/>
                <w:szCs w:val="28"/>
              </w:rPr>
              <w:t>образования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52240" w14:textId="77777777" w:rsidR="00A87939" w:rsidRPr="007703F5" w:rsidRDefault="00A87939" w:rsidP="00A87939">
            <w:pPr>
              <w:autoSpaceDE w:val="0"/>
              <w:autoSpaceDN w:val="0"/>
              <w:adjustRightInd w:val="0"/>
              <w:ind w:left="284" w:right="567" w:firstLine="426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03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</w:t>
            </w:r>
            <w:r w:rsidRPr="007703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нашей планеты, всех космических тел и их систем, а также самой Вселенной.</w:t>
            </w:r>
          </w:p>
          <w:p w14:paraId="294FD08F" w14:textId="77777777" w:rsidR="0095720F" w:rsidRPr="007703F5" w:rsidRDefault="0095720F" w:rsidP="00E64842">
            <w:pPr>
              <w:pStyle w:val="a4"/>
              <w:shd w:val="clear" w:color="auto" w:fill="auto"/>
              <w:ind w:left="65" w:right="179" w:firstLine="283"/>
              <w:jc w:val="both"/>
              <w:rPr>
                <w:sz w:val="28"/>
                <w:szCs w:val="28"/>
              </w:rPr>
            </w:pPr>
          </w:p>
        </w:tc>
      </w:tr>
      <w:tr w:rsidR="00352F83" w:rsidRPr="007703F5" w14:paraId="3D51D3E9" w14:textId="77777777" w:rsidTr="002F59E8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82EF4" w14:textId="77777777" w:rsidR="00352F83" w:rsidRPr="007703F5" w:rsidRDefault="00352F83" w:rsidP="00947887">
            <w:pPr>
              <w:pStyle w:val="60"/>
              <w:ind w:left="140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noProof w:val="0"/>
                <w:sz w:val="28"/>
                <w:szCs w:val="28"/>
              </w:rPr>
              <w:lastRenderedPageBreak/>
              <w:t>Цели и задачи преподавания учебного предмета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E0A00" w14:textId="77777777" w:rsidR="00A87939" w:rsidRPr="007703F5" w:rsidRDefault="00A87939" w:rsidP="002F59E8">
            <w:pPr>
              <w:pStyle w:val="a4"/>
              <w:numPr>
                <w:ilvl w:val="0"/>
                <w:numId w:val="2"/>
              </w:numPr>
              <w:tabs>
                <w:tab w:val="left" w:pos="701"/>
              </w:tabs>
              <w:ind w:left="141" w:right="181" w:firstLine="0"/>
              <w:rPr>
                <w:sz w:val="28"/>
                <w:szCs w:val="28"/>
              </w:rPr>
            </w:pPr>
            <w:r w:rsidRPr="007703F5">
              <w:rPr>
                <w:sz w:val="28"/>
                <w:szCs w:val="28"/>
              </w:rPr>
              <w:t>При изучении основ современной астрономической науки перед учащимися ставятся следующие цели:</w:t>
            </w:r>
          </w:p>
          <w:p w14:paraId="6F728727" w14:textId="77777777" w:rsidR="00A87939" w:rsidRPr="007703F5" w:rsidRDefault="00A87939" w:rsidP="002F59E8">
            <w:pPr>
              <w:pStyle w:val="a4"/>
              <w:numPr>
                <w:ilvl w:val="0"/>
                <w:numId w:val="2"/>
              </w:numPr>
              <w:tabs>
                <w:tab w:val="left" w:pos="701"/>
              </w:tabs>
              <w:ind w:left="141" w:right="181" w:firstLine="0"/>
              <w:rPr>
                <w:sz w:val="28"/>
                <w:szCs w:val="28"/>
              </w:rPr>
            </w:pPr>
            <w:r w:rsidRPr="007703F5">
              <w:rPr>
                <w:sz w:val="28"/>
                <w:szCs w:val="28"/>
              </w:rPr>
              <w:t>-</w:t>
            </w:r>
            <w:r w:rsidRPr="007703F5">
              <w:rPr>
                <w:sz w:val="28"/>
                <w:szCs w:val="28"/>
              </w:rPr>
              <w:tab/>
              <w:t>понять сущность повседневно наблюдаемых и редких астрономических явлений;</w:t>
            </w:r>
          </w:p>
          <w:p w14:paraId="17B7C540" w14:textId="77777777" w:rsidR="00A87939" w:rsidRPr="007703F5" w:rsidRDefault="00A87939" w:rsidP="002F59E8">
            <w:pPr>
              <w:pStyle w:val="a4"/>
              <w:tabs>
                <w:tab w:val="left" w:pos="701"/>
              </w:tabs>
              <w:ind w:left="141" w:right="181" w:firstLine="0"/>
              <w:rPr>
                <w:sz w:val="28"/>
                <w:szCs w:val="28"/>
              </w:rPr>
            </w:pPr>
            <w:r w:rsidRPr="007703F5">
              <w:rPr>
                <w:sz w:val="28"/>
                <w:szCs w:val="28"/>
              </w:rPr>
              <w:t>познакомиться с научными методами и историей изучения Вселенной;</w:t>
            </w:r>
          </w:p>
          <w:p w14:paraId="0016F940" w14:textId="77777777" w:rsidR="00A87939" w:rsidRPr="007703F5" w:rsidRDefault="00A87939" w:rsidP="002F59E8">
            <w:pPr>
              <w:pStyle w:val="a4"/>
              <w:numPr>
                <w:ilvl w:val="0"/>
                <w:numId w:val="2"/>
              </w:numPr>
              <w:tabs>
                <w:tab w:val="left" w:pos="701"/>
              </w:tabs>
              <w:ind w:left="141" w:right="181" w:firstLine="0"/>
              <w:rPr>
                <w:sz w:val="28"/>
                <w:szCs w:val="28"/>
              </w:rPr>
            </w:pPr>
            <w:r w:rsidRPr="007703F5">
              <w:rPr>
                <w:sz w:val="28"/>
                <w:szCs w:val="28"/>
              </w:rPr>
              <w:t>-</w:t>
            </w:r>
            <w:r w:rsidRPr="007703F5">
              <w:rPr>
                <w:sz w:val="28"/>
                <w:szCs w:val="28"/>
              </w:rPr>
              <w:tab/>
              <w:t>получить представление о действии во Вселенной физических законов, открытых в земных условиях, и единстве мегамира и микромира;</w:t>
            </w:r>
          </w:p>
          <w:p w14:paraId="0C64CD4B" w14:textId="77777777" w:rsidR="00A87939" w:rsidRPr="007703F5" w:rsidRDefault="00A87939" w:rsidP="002F59E8">
            <w:pPr>
              <w:pStyle w:val="a4"/>
              <w:tabs>
                <w:tab w:val="left" w:pos="701"/>
              </w:tabs>
              <w:ind w:left="141" w:right="181" w:firstLine="0"/>
              <w:rPr>
                <w:sz w:val="28"/>
                <w:szCs w:val="28"/>
              </w:rPr>
            </w:pPr>
            <w:r w:rsidRPr="007703F5">
              <w:rPr>
                <w:sz w:val="28"/>
                <w:szCs w:val="28"/>
              </w:rPr>
              <w:t>- осознать свое место в Солнечной системе и Галактике;</w:t>
            </w:r>
          </w:p>
          <w:p w14:paraId="12245CD7" w14:textId="77777777" w:rsidR="00A87939" w:rsidRPr="007703F5" w:rsidRDefault="00A87939" w:rsidP="002F59E8">
            <w:pPr>
              <w:pStyle w:val="a4"/>
              <w:numPr>
                <w:ilvl w:val="0"/>
                <w:numId w:val="2"/>
              </w:numPr>
              <w:tabs>
                <w:tab w:val="left" w:pos="701"/>
              </w:tabs>
              <w:ind w:left="141" w:right="181" w:firstLine="0"/>
              <w:rPr>
                <w:sz w:val="28"/>
                <w:szCs w:val="28"/>
              </w:rPr>
            </w:pPr>
            <w:r w:rsidRPr="007703F5">
              <w:rPr>
                <w:sz w:val="28"/>
                <w:szCs w:val="28"/>
              </w:rPr>
              <w:t>-</w:t>
            </w:r>
            <w:r w:rsidRPr="007703F5">
              <w:rPr>
                <w:sz w:val="28"/>
                <w:szCs w:val="28"/>
              </w:rPr>
              <w:tab/>
              <w:t>ощутить связь своего существования со всей историей эволюции Метагалактики;</w:t>
            </w:r>
          </w:p>
          <w:p w14:paraId="180A53C8" w14:textId="77777777" w:rsidR="00A87939" w:rsidRPr="007703F5" w:rsidRDefault="00A87939" w:rsidP="00A87939">
            <w:pPr>
              <w:pStyle w:val="a4"/>
              <w:numPr>
                <w:ilvl w:val="0"/>
                <w:numId w:val="2"/>
              </w:numPr>
              <w:tabs>
                <w:tab w:val="left" w:pos="701"/>
              </w:tabs>
              <w:ind w:right="181"/>
              <w:jc w:val="both"/>
              <w:rPr>
                <w:sz w:val="28"/>
                <w:szCs w:val="28"/>
              </w:rPr>
            </w:pPr>
            <w:r w:rsidRPr="007703F5">
              <w:rPr>
                <w:sz w:val="28"/>
                <w:szCs w:val="28"/>
              </w:rPr>
              <w:t>-</w:t>
            </w:r>
            <w:r w:rsidRPr="007703F5">
              <w:rPr>
                <w:sz w:val="28"/>
                <w:szCs w:val="28"/>
              </w:rPr>
              <w:tab/>
              <w:t>выработать сознательное отношение к активно внедряемой в нашу жизнь астрологии и другим оккультным (эзотерическим) наукам.</w:t>
            </w:r>
          </w:p>
          <w:p w14:paraId="5F3CDF5D" w14:textId="77777777" w:rsidR="00352F83" w:rsidRPr="007703F5" w:rsidRDefault="00A87939" w:rsidP="00A87939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701"/>
              </w:tabs>
              <w:ind w:left="73" w:right="181" w:firstLine="0"/>
              <w:jc w:val="both"/>
              <w:rPr>
                <w:sz w:val="28"/>
                <w:szCs w:val="28"/>
              </w:rPr>
            </w:pPr>
            <w:r w:rsidRPr="007703F5">
              <w:rPr>
                <w:sz w:val="28"/>
                <w:szCs w:val="28"/>
              </w:rPr>
              <w:t>Главная задача курса -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      </w:r>
          </w:p>
        </w:tc>
      </w:tr>
      <w:tr w:rsidR="00352F83" w:rsidRPr="007703F5" w14:paraId="01180A57" w14:textId="77777777" w:rsidTr="002F59E8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B7334" w14:textId="77777777" w:rsidR="00352F83" w:rsidRPr="007703F5" w:rsidRDefault="00352F83" w:rsidP="00352F83">
            <w:pPr>
              <w:pStyle w:val="60"/>
              <w:spacing w:line="240" w:lineRule="auto"/>
              <w:ind w:left="140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Общая характеристика курса.</w:t>
            </w:r>
            <w:r w:rsidRPr="007703F5">
              <w:rPr>
                <w:rFonts w:ascii="Times New Roman" w:hAnsi="Times New Roman" w:cs="Times New Roman"/>
                <w:noProof w:val="0"/>
                <w:sz w:val="28"/>
                <w:szCs w:val="28"/>
              </w:rPr>
              <w:br/>
              <w:t>Структура курса.</w:t>
            </w:r>
          </w:p>
          <w:p w14:paraId="0EBF5867" w14:textId="77777777" w:rsidR="00352F83" w:rsidRPr="007703F5" w:rsidRDefault="00352F83" w:rsidP="00352F83">
            <w:pPr>
              <w:pStyle w:val="60"/>
              <w:ind w:left="140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Логические связи данной дисциплины с</w:t>
            </w:r>
            <w:r w:rsidRPr="007703F5">
              <w:rPr>
                <w:rFonts w:ascii="Times New Roman" w:hAnsi="Times New Roman" w:cs="Times New Roman"/>
                <w:noProof w:val="0"/>
                <w:sz w:val="28"/>
                <w:szCs w:val="28"/>
              </w:rPr>
              <w:br/>
              <w:t>остальными дисциплинами (разделами</w:t>
            </w:r>
            <w:r w:rsidRPr="007703F5">
              <w:rPr>
                <w:rFonts w:ascii="Times New Roman" w:hAnsi="Times New Roman" w:cs="Times New Roman"/>
                <w:noProof w:val="0"/>
                <w:sz w:val="28"/>
                <w:szCs w:val="28"/>
              </w:rPr>
              <w:br/>
              <w:t>дисциплины), т.е. межпредметные и внутри-</w:t>
            </w:r>
            <w:r w:rsidRPr="007703F5">
              <w:rPr>
                <w:rFonts w:ascii="Times New Roman" w:hAnsi="Times New Roman" w:cs="Times New Roman"/>
                <w:noProof w:val="0"/>
                <w:sz w:val="28"/>
                <w:szCs w:val="28"/>
              </w:rPr>
              <w:br/>
              <w:t>предметные связи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F17F8" w14:textId="77777777" w:rsidR="00352F83" w:rsidRPr="007703F5" w:rsidRDefault="00352F83" w:rsidP="00352F83">
            <w:pPr>
              <w:pStyle w:val="a4"/>
              <w:shd w:val="clear" w:color="auto" w:fill="auto"/>
              <w:ind w:left="73" w:right="181" w:firstLine="360"/>
              <w:jc w:val="both"/>
              <w:rPr>
                <w:sz w:val="28"/>
                <w:szCs w:val="28"/>
              </w:rPr>
            </w:pPr>
            <w:r w:rsidRPr="007703F5">
              <w:rPr>
                <w:sz w:val="28"/>
                <w:szCs w:val="28"/>
              </w:rPr>
              <w:t>Курс реализуется в адресованном учащимся</w:t>
            </w:r>
            <w:r w:rsidRPr="007703F5">
              <w:rPr>
                <w:sz w:val="28"/>
                <w:szCs w:val="28"/>
              </w:rPr>
              <w:br/>
              <w:t>комплекте:</w:t>
            </w:r>
          </w:p>
          <w:p w14:paraId="213779E9" w14:textId="77777777" w:rsidR="000B6E30" w:rsidRPr="007703F5" w:rsidRDefault="000B6E30" w:rsidP="000B6E30">
            <w:pPr>
              <w:autoSpaceDE w:val="0"/>
              <w:autoSpaceDN w:val="0"/>
              <w:adjustRightInd w:val="0"/>
              <w:ind w:left="284" w:firstLine="426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03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Рабочая программа разработана в соответствии с требованиями Федерального государственного образовательного стандарта и основываясь на рабочую программу  к УМК Б. А. Воронцова-Вельяминова, Е. К. Страута : учебно-методическое пособие /</w:t>
            </w:r>
            <w:r w:rsidR="00EF0042" w:rsidRPr="007703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Е. К. Страут. — М. : Дрофа, 2017</w:t>
            </w:r>
            <w:r w:rsidRPr="007703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 Учебник «Астрономия. Базовый уровень. 11 класс» авторов     Б. А. Воронцова-Вельяминова, Е. К. Страута прошел экспертизу, включен в Федеральный перечень и обеспечивает освоение образовательной программы среднего общего образования.</w:t>
            </w:r>
          </w:p>
          <w:p w14:paraId="684C99F0" w14:textId="77777777" w:rsidR="000B6E30" w:rsidRPr="007703F5" w:rsidRDefault="000B6E30" w:rsidP="000B6E30">
            <w:pPr>
              <w:autoSpaceDE w:val="0"/>
              <w:autoSpaceDN w:val="0"/>
              <w:adjustRightInd w:val="0"/>
              <w:ind w:left="73" w:right="39" w:firstLine="426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03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      </w:r>
          </w:p>
          <w:p w14:paraId="5DBA722A" w14:textId="77777777" w:rsidR="000B6E30" w:rsidRPr="007703F5" w:rsidRDefault="000B6E30" w:rsidP="000B6E30">
            <w:pPr>
              <w:autoSpaceDE w:val="0"/>
              <w:autoSpaceDN w:val="0"/>
              <w:adjustRightInd w:val="0"/>
              <w:ind w:left="73" w:right="39" w:firstLine="426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03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Ценностные ориентиры содержания курса астрономии в средней (полной) школе определяются спецификой астрономии как науки. Понятие «ценности» включает единство объективного (сам объект) и субъективного (отношение субъекта к объекту), поэтому в качестве </w:t>
            </w:r>
            <w:r w:rsidRPr="007703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ценностных ориентиров астрономического образования выступают объекты, изучаемые в курсе астрономии,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      </w:r>
          </w:p>
          <w:p w14:paraId="54BA9743" w14:textId="77777777" w:rsidR="000B6E30" w:rsidRPr="007703F5" w:rsidRDefault="000B6E30" w:rsidP="000B6E30">
            <w:pPr>
              <w:autoSpaceDE w:val="0"/>
              <w:autoSpaceDN w:val="0"/>
              <w:adjustRightInd w:val="0"/>
              <w:ind w:left="73" w:right="39" w:firstLine="426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03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Основу познавательных ценностей составляют научные знания, научные методы познания, а ценностные ориентации, формируемые у учащихся в процессе изучения астрономии, проявляются:</w:t>
            </w:r>
          </w:p>
          <w:p w14:paraId="1549D5A9" w14:textId="77777777" w:rsidR="000B6E30" w:rsidRPr="007703F5" w:rsidRDefault="000B6E30" w:rsidP="000B6E30">
            <w:pPr>
              <w:autoSpaceDE w:val="0"/>
              <w:autoSpaceDN w:val="0"/>
              <w:adjustRightInd w:val="0"/>
              <w:ind w:left="73" w:right="39" w:firstLine="426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03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признании ценности научного знания, его практической значимости, достоверности;</w:t>
            </w:r>
          </w:p>
          <w:p w14:paraId="4C967296" w14:textId="77777777" w:rsidR="000B6E30" w:rsidRPr="007703F5" w:rsidRDefault="000B6E30" w:rsidP="000B6E30">
            <w:pPr>
              <w:autoSpaceDE w:val="0"/>
              <w:autoSpaceDN w:val="0"/>
              <w:adjustRightInd w:val="0"/>
              <w:ind w:left="73" w:right="39" w:firstLine="426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03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ценности методов исследования природы;</w:t>
            </w:r>
          </w:p>
          <w:p w14:paraId="42B6B531" w14:textId="77777777" w:rsidR="000B6E30" w:rsidRPr="007703F5" w:rsidRDefault="000B6E30" w:rsidP="000B6E30">
            <w:pPr>
              <w:autoSpaceDE w:val="0"/>
              <w:autoSpaceDN w:val="0"/>
              <w:adjustRightInd w:val="0"/>
              <w:ind w:left="73" w:right="39" w:firstLine="426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03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понимании сложности и противоречивости самого процесса познания как извечного стремления к Истине.</w:t>
            </w:r>
          </w:p>
          <w:p w14:paraId="7651E453" w14:textId="77777777" w:rsidR="000B6E30" w:rsidRPr="007703F5" w:rsidRDefault="000B6E30" w:rsidP="000B6E30">
            <w:pPr>
              <w:autoSpaceDE w:val="0"/>
              <w:autoSpaceDN w:val="0"/>
              <w:adjustRightInd w:val="0"/>
              <w:ind w:left="73" w:right="39" w:firstLine="426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03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астрономии могут рассматриваться как формирование:</w:t>
            </w:r>
          </w:p>
          <w:p w14:paraId="3EB147F4" w14:textId="77777777" w:rsidR="000B6E30" w:rsidRPr="007703F5" w:rsidRDefault="000B6E30" w:rsidP="000B6E30">
            <w:pPr>
              <w:autoSpaceDE w:val="0"/>
              <w:autoSpaceDN w:val="0"/>
              <w:adjustRightInd w:val="0"/>
              <w:ind w:left="73" w:right="39" w:firstLine="426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03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уважительного отношения к созидательной, творческой деятельности;</w:t>
            </w:r>
          </w:p>
          <w:p w14:paraId="32222299" w14:textId="77777777" w:rsidR="000B6E30" w:rsidRPr="007703F5" w:rsidRDefault="000B6E30" w:rsidP="000B6E30">
            <w:pPr>
              <w:autoSpaceDE w:val="0"/>
              <w:autoSpaceDN w:val="0"/>
              <w:adjustRightInd w:val="0"/>
              <w:ind w:left="73" w:right="39" w:firstLine="426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03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сознательного выбора будущей профессиональной деятельности.</w:t>
            </w:r>
          </w:p>
          <w:p w14:paraId="629621F2" w14:textId="77777777" w:rsidR="000B6E30" w:rsidRPr="007703F5" w:rsidRDefault="000B6E30" w:rsidP="000B6E30">
            <w:pPr>
              <w:autoSpaceDE w:val="0"/>
              <w:autoSpaceDN w:val="0"/>
              <w:adjustRightInd w:val="0"/>
              <w:ind w:left="73" w:right="39" w:firstLine="426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03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Курс астрономии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у учащихся:</w:t>
            </w:r>
          </w:p>
          <w:p w14:paraId="34A11D00" w14:textId="77777777" w:rsidR="000B6E30" w:rsidRPr="007703F5" w:rsidRDefault="000B6E30" w:rsidP="000B6E30">
            <w:pPr>
              <w:autoSpaceDE w:val="0"/>
              <w:autoSpaceDN w:val="0"/>
              <w:adjustRightInd w:val="0"/>
              <w:ind w:left="73" w:right="39" w:firstLine="426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03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правильного использования астрономической терминологии и символики;</w:t>
            </w:r>
          </w:p>
          <w:p w14:paraId="23E26BE8" w14:textId="77777777" w:rsidR="000B6E30" w:rsidRPr="007703F5" w:rsidRDefault="000B6E30" w:rsidP="000B6E30">
            <w:pPr>
              <w:autoSpaceDE w:val="0"/>
              <w:autoSpaceDN w:val="0"/>
              <w:adjustRightInd w:val="0"/>
              <w:ind w:left="73" w:right="39" w:firstLine="426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03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потребности вести диалог, выслушивать мнение оппонента, участвовать в дискуссии;</w:t>
            </w:r>
          </w:p>
          <w:p w14:paraId="40527421" w14:textId="77777777" w:rsidR="000B6E30" w:rsidRPr="007703F5" w:rsidRDefault="000B6E30" w:rsidP="000B6E30">
            <w:pPr>
              <w:autoSpaceDE w:val="0"/>
              <w:autoSpaceDN w:val="0"/>
              <w:adjustRightInd w:val="0"/>
              <w:ind w:left="73" w:right="39" w:firstLine="426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03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способности открыто выражать и аргументированно отстаивать свою точку зрения.</w:t>
            </w:r>
          </w:p>
          <w:p w14:paraId="363DEF74" w14:textId="77777777" w:rsidR="00352F83" w:rsidRPr="007703F5" w:rsidRDefault="00352F83" w:rsidP="008E4B66">
            <w:pPr>
              <w:pStyle w:val="a4"/>
              <w:ind w:left="73" w:right="181" w:firstLine="360"/>
              <w:rPr>
                <w:i/>
                <w:sz w:val="28"/>
                <w:szCs w:val="28"/>
              </w:rPr>
            </w:pPr>
          </w:p>
        </w:tc>
      </w:tr>
      <w:tr w:rsidR="0095720F" w:rsidRPr="007703F5" w14:paraId="5D90F35E" w14:textId="77777777" w:rsidTr="002F59E8">
        <w:trPr>
          <w:trHeight w:val="41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14CE0" w14:textId="77777777" w:rsidR="0095720F" w:rsidRPr="007703F5" w:rsidRDefault="00D075FA" w:rsidP="002F59E8">
            <w:pPr>
              <w:pStyle w:val="a4"/>
              <w:shd w:val="clear" w:color="auto" w:fill="auto"/>
              <w:spacing w:line="322" w:lineRule="exact"/>
              <w:ind w:firstLine="0"/>
              <w:rPr>
                <w:sz w:val="28"/>
                <w:szCs w:val="28"/>
              </w:rPr>
            </w:pPr>
            <w:r w:rsidRPr="007703F5">
              <w:rPr>
                <w:sz w:val="28"/>
                <w:szCs w:val="28"/>
              </w:rPr>
              <w:lastRenderedPageBreak/>
              <w:t>Обоснование отбора содержания и общей логики</w:t>
            </w:r>
            <w:r w:rsidR="002F59E8" w:rsidRPr="007703F5">
              <w:rPr>
                <w:sz w:val="28"/>
                <w:szCs w:val="28"/>
              </w:rPr>
              <w:t xml:space="preserve"> </w:t>
            </w:r>
            <w:r w:rsidRPr="007703F5">
              <w:rPr>
                <w:sz w:val="28"/>
                <w:szCs w:val="28"/>
              </w:rPr>
              <w:t>последовательности его изучения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EF9BA" w14:textId="77777777" w:rsidR="00C742A7" w:rsidRPr="007703F5" w:rsidRDefault="00C742A7" w:rsidP="002F59E8">
            <w:pPr>
              <w:shd w:val="clear" w:color="auto" w:fill="FFFFFF"/>
              <w:spacing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 общего астрономического образования обусловлена тем, что знание</w:t>
            </w:r>
          </w:p>
          <w:p w14:paraId="77BF3D6E" w14:textId="77777777" w:rsidR="00C742A7" w:rsidRPr="007703F5" w:rsidRDefault="00C742A7" w:rsidP="002F59E8">
            <w:pPr>
              <w:shd w:val="clear" w:color="auto" w:fill="FFFFFF"/>
              <w:spacing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 современной астрономической науки дает возможность учащимся:</w:t>
            </w:r>
          </w:p>
          <w:p w14:paraId="7EA499D8" w14:textId="77777777" w:rsidR="00C742A7" w:rsidRPr="007703F5" w:rsidRDefault="00C742A7" w:rsidP="002F59E8">
            <w:pPr>
              <w:shd w:val="clear" w:color="auto" w:fill="FFFFFF"/>
              <w:spacing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eastAsia="Times New Roman" w:hAnsi="Times New Roman" w:cs="Times New Roman"/>
                <w:sz w:val="28"/>
                <w:szCs w:val="28"/>
              </w:rPr>
              <w:t>- понять сущность повседневно наблюдаемых и редких астрономических явлений;</w:t>
            </w:r>
          </w:p>
          <w:p w14:paraId="0BAF0176" w14:textId="77777777" w:rsidR="00C742A7" w:rsidRPr="007703F5" w:rsidRDefault="00C742A7" w:rsidP="002F59E8">
            <w:pPr>
              <w:shd w:val="clear" w:color="auto" w:fill="FFFFFF"/>
              <w:spacing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eastAsia="Times New Roman" w:hAnsi="Times New Roman" w:cs="Times New Roman"/>
                <w:sz w:val="28"/>
                <w:szCs w:val="28"/>
              </w:rPr>
              <w:t>- познакомиться с научными методами и историей изучения Вселенной;</w:t>
            </w:r>
          </w:p>
          <w:p w14:paraId="53D7C76F" w14:textId="77777777" w:rsidR="00C742A7" w:rsidRPr="007703F5" w:rsidRDefault="00C742A7" w:rsidP="002F59E8">
            <w:pPr>
              <w:shd w:val="clear" w:color="auto" w:fill="FFFFFF"/>
              <w:spacing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eastAsia="Times New Roman" w:hAnsi="Times New Roman" w:cs="Times New Roman"/>
                <w:sz w:val="28"/>
                <w:szCs w:val="28"/>
              </w:rPr>
              <w:t>- получить представление о действии во Вселенной физических законов, открытых в земных условиях, и единстве мегамира и микромира;</w:t>
            </w:r>
          </w:p>
          <w:p w14:paraId="180AD6AD" w14:textId="77777777" w:rsidR="00C742A7" w:rsidRPr="007703F5" w:rsidRDefault="00C742A7" w:rsidP="002F59E8">
            <w:pPr>
              <w:shd w:val="clear" w:color="auto" w:fill="FFFFFF"/>
              <w:spacing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eastAsia="Times New Roman" w:hAnsi="Times New Roman" w:cs="Times New Roman"/>
                <w:sz w:val="28"/>
                <w:szCs w:val="28"/>
              </w:rPr>
              <w:t>- осознать свое место в Солнечной системе и Галактике;</w:t>
            </w:r>
          </w:p>
          <w:p w14:paraId="72DA6D28" w14:textId="77777777" w:rsidR="00C742A7" w:rsidRPr="007703F5" w:rsidRDefault="00C742A7" w:rsidP="002F59E8">
            <w:pPr>
              <w:shd w:val="clear" w:color="auto" w:fill="FFFFFF"/>
              <w:spacing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eastAsia="Times New Roman" w:hAnsi="Times New Roman" w:cs="Times New Roman"/>
                <w:sz w:val="28"/>
                <w:szCs w:val="28"/>
              </w:rPr>
              <w:t>- ощутить связь своего существования со всей историей эволюции Метагалактики;</w:t>
            </w:r>
          </w:p>
          <w:p w14:paraId="409A8E38" w14:textId="77777777" w:rsidR="00C742A7" w:rsidRPr="007703F5" w:rsidRDefault="00C742A7" w:rsidP="002F59E8">
            <w:pPr>
              <w:shd w:val="clear" w:color="auto" w:fill="FFFFFF"/>
              <w:spacing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eastAsia="Times New Roman" w:hAnsi="Times New Roman" w:cs="Times New Roman"/>
                <w:sz w:val="28"/>
                <w:szCs w:val="28"/>
              </w:rPr>
              <w:t>- выработать сознательное отношение к активно внедряемой в нашу жизнь астрологии и другим оккультным (эзотерическим) наукам, постоянно апеллирующим к Космосу.</w:t>
            </w:r>
          </w:p>
          <w:p w14:paraId="044EC966" w14:textId="77777777" w:rsidR="0095720F" w:rsidRPr="007703F5" w:rsidRDefault="0095720F" w:rsidP="002F59E8">
            <w:pPr>
              <w:pStyle w:val="a4"/>
              <w:shd w:val="clear" w:color="auto" w:fill="auto"/>
              <w:ind w:right="176" w:firstLine="700"/>
              <w:jc w:val="both"/>
              <w:rPr>
                <w:sz w:val="28"/>
                <w:szCs w:val="28"/>
              </w:rPr>
            </w:pPr>
          </w:p>
        </w:tc>
      </w:tr>
      <w:tr w:rsidR="0095720F" w:rsidRPr="007703F5" w14:paraId="26F54CEF" w14:textId="77777777" w:rsidTr="002F59E8">
        <w:trPr>
          <w:trHeight w:val="12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54886" w14:textId="77777777" w:rsidR="0095720F" w:rsidRPr="007703F5" w:rsidRDefault="002F59E8" w:rsidP="002F59E8">
            <w:pPr>
              <w:pStyle w:val="a4"/>
              <w:shd w:val="clear" w:color="auto" w:fill="auto"/>
              <w:spacing w:line="322" w:lineRule="exact"/>
              <w:ind w:left="121" w:firstLine="0"/>
              <w:rPr>
                <w:sz w:val="28"/>
                <w:szCs w:val="28"/>
              </w:rPr>
            </w:pPr>
            <w:r w:rsidRPr="007703F5">
              <w:rPr>
                <w:sz w:val="28"/>
                <w:szCs w:val="28"/>
              </w:rPr>
              <w:t>О</w:t>
            </w:r>
            <w:r w:rsidR="00D075FA" w:rsidRPr="007703F5">
              <w:rPr>
                <w:sz w:val="28"/>
                <w:szCs w:val="28"/>
              </w:rPr>
              <w:t>тражение специфики образовательного</w:t>
            </w:r>
            <w:r w:rsidR="00D075FA" w:rsidRPr="007703F5">
              <w:rPr>
                <w:sz w:val="28"/>
                <w:szCs w:val="28"/>
              </w:rPr>
              <w:br/>
              <w:t>учреждения: наличие разноуровневых классов</w:t>
            </w:r>
            <w:r w:rsidRPr="007703F5">
              <w:rPr>
                <w:sz w:val="28"/>
                <w:szCs w:val="28"/>
              </w:rPr>
              <w:t xml:space="preserve"> </w:t>
            </w:r>
            <w:r w:rsidR="00D075FA" w:rsidRPr="007703F5">
              <w:rPr>
                <w:sz w:val="28"/>
                <w:szCs w:val="28"/>
              </w:rPr>
              <w:t>(повышенного уровня, общеобразовательный,</w:t>
            </w:r>
            <w:r w:rsidRPr="007703F5">
              <w:rPr>
                <w:sz w:val="28"/>
                <w:szCs w:val="28"/>
              </w:rPr>
              <w:t xml:space="preserve"> </w:t>
            </w:r>
            <w:r w:rsidR="00D075FA" w:rsidRPr="007703F5">
              <w:rPr>
                <w:sz w:val="28"/>
                <w:szCs w:val="28"/>
              </w:rPr>
              <w:t>класс компенсирующего обучения).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BFB52" w14:textId="77777777" w:rsidR="0095720F" w:rsidRPr="007703F5" w:rsidRDefault="00D075FA" w:rsidP="002F59E8">
            <w:pPr>
              <w:pStyle w:val="a4"/>
              <w:shd w:val="clear" w:color="auto" w:fill="auto"/>
              <w:spacing w:line="322" w:lineRule="exact"/>
              <w:ind w:right="176" w:firstLine="0"/>
              <w:jc w:val="center"/>
              <w:rPr>
                <w:sz w:val="28"/>
                <w:szCs w:val="28"/>
              </w:rPr>
            </w:pPr>
            <w:r w:rsidRPr="007703F5">
              <w:rPr>
                <w:sz w:val="28"/>
                <w:szCs w:val="28"/>
              </w:rPr>
              <w:t>Наличие общеобразовательных классов,</w:t>
            </w:r>
            <w:r w:rsidRPr="007703F5">
              <w:rPr>
                <w:sz w:val="28"/>
                <w:szCs w:val="28"/>
              </w:rPr>
              <w:br/>
              <w:t>осуществление внутриклассной дифференциации</w:t>
            </w:r>
            <w:r w:rsidRPr="007703F5">
              <w:rPr>
                <w:sz w:val="28"/>
                <w:szCs w:val="28"/>
              </w:rPr>
              <w:br/>
              <w:t>обучающихся</w:t>
            </w:r>
          </w:p>
        </w:tc>
      </w:tr>
      <w:tr w:rsidR="0095720F" w:rsidRPr="007703F5" w14:paraId="6D90D155" w14:textId="77777777" w:rsidTr="002F59E8">
        <w:trPr>
          <w:trHeight w:val="16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545FE" w14:textId="77777777" w:rsidR="0095720F" w:rsidRPr="007703F5" w:rsidRDefault="00D075FA" w:rsidP="002F59E8">
            <w:pPr>
              <w:pStyle w:val="a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703F5">
              <w:rPr>
                <w:sz w:val="28"/>
                <w:szCs w:val="28"/>
              </w:rPr>
              <w:t>На чем основано изучение курса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ADA99" w14:textId="408AF916" w:rsidR="0095720F" w:rsidRPr="007703F5" w:rsidRDefault="00D075FA" w:rsidP="002F59E8">
            <w:pPr>
              <w:pStyle w:val="a4"/>
              <w:shd w:val="clear" w:color="auto" w:fill="auto"/>
              <w:spacing w:line="322" w:lineRule="exact"/>
              <w:ind w:right="176" w:firstLine="0"/>
              <w:jc w:val="center"/>
              <w:rPr>
                <w:sz w:val="28"/>
                <w:szCs w:val="28"/>
              </w:rPr>
            </w:pPr>
            <w:r w:rsidRPr="007703F5">
              <w:rPr>
                <w:sz w:val="28"/>
                <w:szCs w:val="28"/>
              </w:rPr>
              <w:t xml:space="preserve">изучение курса основано на часах </w:t>
            </w:r>
            <w:r w:rsidR="00C742A7" w:rsidRPr="007703F5">
              <w:rPr>
                <w:sz w:val="28"/>
                <w:szCs w:val="28"/>
              </w:rPr>
              <w:t>шко</w:t>
            </w:r>
            <w:r w:rsidRPr="007703F5">
              <w:rPr>
                <w:sz w:val="28"/>
                <w:szCs w:val="28"/>
              </w:rPr>
              <w:t>льного</w:t>
            </w:r>
            <w:r w:rsidR="00C742A7" w:rsidRPr="007703F5">
              <w:rPr>
                <w:sz w:val="28"/>
                <w:szCs w:val="28"/>
              </w:rPr>
              <w:t xml:space="preserve"> компонента</w:t>
            </w:r>
            <w:r w:rsidRPr="007703F5">
              <w:rPr>
                <w:sz w:val="28"/>
                <w:szCs w:val="28"/>
              </w:rPr>
              <w:t xml:space="preserve"> базисного учебного</w:t>
            </w:r>
            <w:r w:rsidR="002F59E8" w:rsidRPr="007703F5">
              <w:rPr>
                <w:sz w:val="28"/>
                <w:szCs w:val="28"/>
              </w:rPr>
              <w:t xml:space="preserve"> </w:t>
            </w:r>
            <w:r w:rsidRPr="007703F5">
              <w:rPr>
                <w:sz w:val="28"/>
                <w:szCs w:val="28"/>
              </w:rPr>
              <w:t>плана, утвержденных в Учебном плане школы:</w:t>
            </w:r>
            <w:r w:rsidR="002F59E8" w:rsidRPr="007703F5">
              <w:rPr>
                <w:sz w:val="28"/>
                <w:szCs w:val="28"/>
              </w:rPr>
              <w:t xml:space="preserve"> </w:t>
            </w:r>
            <w:r w:rsidRPr="007703F5">
              <w:rPr>
                <w:sz w:val="28"/>
                <w:szCs w:val="28"/>
              </w:rPr>
              <w:t>1</w:t>
            </w:r>
            <w:r w:rsidR="007F57BC" w:rsidRPr="007703F5">
              <w:rPr>
                <w:sz w:val="28"/>
                <w:szCs w:val="28"/>
              </w:rPr>
              <w:t>1</w:t>
            </w:r>
            <w:r w:rsidRPr="007703F5">
              <w:rPr>
                <w:sz w:val="28"/>
                <w:szCs w:val="28"/>
              </w:rPr>
              <w:t xml:space="preserve"> класс -</w:t>
            </w:r>
            <w:r w:rsidR="00C742A7" w:rsidRPr="007703F5">
              <w:rPr>
                <w:sz w:val="28"/>
                <w:szCs w:val="28"/>
              </w:rPr>
              <w:t>1</w:t>
            </w:r>
            <w:r w:rsidRPr="007703F5">
              <w:rPr>
                <w:sz w:val="28"/>
                <w:szCs w:val="28"/>
              </w:rPr>
              <w:t xml:space="preserve"> час в неделю</w:t>
            </w:r>
            <w:r w:rsidR="00C742A7" w:rsidRPr="007703F5">
              <w:rPr>
                <w:sz w:val="28"/>
                <w:szCs w:val="28"/>
              </w:rPr>
              <w:t>.</w:t>
            </w:r>
          </w:p>
        </w:tc>
      </w:tr>
      <w:tr w:rsidR="0095720F" w:rsidRPr="007703F5" w14:paraId="7FAEB758" w14:textId="77777777" w:rsidTr="002F59E8">
        <w:trPr>
          <w:trHeight w:val="11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B9B18" w14:textId="77777777" w:rsidR="0095720F" w:rsidRPr="007703F5" w:rsidRDefault="00D075FA" w:rsidP="002F59E8">
            <w:pPr>
              <w:pStyle w:val="a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703F5">
              <w:rPr>
                <w:sz w:val="28"/>
                <w:szCs w:val="28"/>
              </w:rPr>
              <w:t>Авторы УМК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9D33E" w14:textId="77777777" w:rsidR="002F59E8" w:rsidRPr="007703F5" w:rsidRDefault="002F59E8" w:rsidP="002F59E8">
            <w:pPr>
              <w:autoSpaceDE w:val="0"/>
              <w:autoSpaceDN w:val="0"/>
              <w:adjustRightInd w:val="0"/>
              <w:ind w:left="284" w:firstLine="426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03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Рабочая программа разработана на </w:t>
            </w:r>
            <w:r w:rsidR="00632802" w:rsidRPr="007703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основе рабочей программы</w:t>
            </w:r>
            <w:r w:rsidRPr="007703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к УМК Б. А. Воронцова-Вельяминова, Е. К. Страута : учебно-методическое пособие /Е. К. Страут. — М. : Дрофа, 2017. Учебник «Астрономия. Базовый уровень. 11 класс» авторов     Б. А. Воронцова-Вельяминова, Е. К. Страута прошел экспертизу, включен в Федеральный перечень и обеспечивает освоение образовательной программы среднего общего образования.</w:t>
            </w:r>
          </w:p>
          <w:p w14:paraId="7C69BE19" w14:textId="77777777" w:rsidR="00050388" w:rsidRPr="007703F5" w:rsidRDefault="00050388" w:rsidP="002F59E8">
            <w:pPr>
              <w:pStyle w:val="a4"/>
              <w:shd w:val="clear" w:color="auto" w:fill="auto"/>
              <w:spacing w:line="278" w:lineRule="exact"/>
              <w:ind w:right="176" w:firstLine="360"/>
              <w:jc w:val="both"/>
              <w:rPr>
                <w:sz w:val="28"/>
                <w:szCs w:val="28"/>
              </w:rPr>
            </w:pPr>
          </w:p>
        </w:tc>
      </w:tr>
    </w:tbl>
    <w:p w14:paraId="6CBCAB52" w14:textId="77777777" w:rsidR="00050388" w:rsidRPr="007703F5" w:rsidRDefault="00050388">
      <w:pPr>
        <w:pStyle w:val="320"/>
        <w:keepNext/>
        <w:keepLines/>
        <w:shd w:val="clear" w:color="auto" w:fill="auto"/>
        <w:spacing w:before="0" w:after="0" w:line="270" w:lineRule="exact"/>
        <w:ind w:left="1980"/>
        <w:rPr>
          <w:sz w:val="28"/>
          <w:szCs w:val="28"/>
        </w:rPr>
      </w:pPr>
      <w:bookmarkStart w:id="1" w:name="bookmark1"/>
    </w:p>
    <w:bookmarkEnd w:id="1"/>
    <w:p w14:paraId="1D05487A" w14:textId="77777777" w:rsidR="0095720F" w:rsidRPr="007703F5" w:rsidRDefault="00D075FA">
      <w:pPr>
        <w:pStyle w:val="21"/>
        <w:shd w:val="clear" w:color="auto" w:fill="auto"/>
        <w:ind w:left="20" w:firstLine="560"/>
        <w:jc w:val="both"/>
        <w:rPr>
          <w:sz w:val="28"/>
          <w:szCs w:val="28"/>
        </w:rPr>
      </w:pPr>
      <w:r w:rsidRPr="007703F5">
        <w:rPr>
          <w:sz w:val="28"/>
          <w:szCs w:val="28"/>
        </w:rPr>
        <w:t>Результаты обучения</w:t>
      </w:r>
    </w:p>
    <w:p w14:paraId="6EBA2225" w14:textId="77777777" w:rsidR="0095720F" w:rsidRPr="007703F5" w:rsidRDefault="00D075FA">
      <w:pPr>
        <w:pStyle w:val="a4"/>
        <w:shd w:val="clear" w:color="auto" w:fill="auto"/>
        <w:ind w:left="20" w:right="60" w:firstLine="560"/>
        <w:jc w:val="both"/>
        <w:rPr>
          <w:sz w:val="28"/>
          <w:szCs w:val="28"/>
        </w:rPr>
      </w:pPr>
      <w:r w:rsidRPr="007703F5">
        <w:rPr>
          <w:sz w:val="28"/>
          <w:szCs w:val="28"/>
        </w:rPr>
        <w:lastRenderedPageBreak/>
        <w:t>Обязательные результаты изучения курса «</w:t>
      </w:r>
      <w:r w:rsidR="00C742A7" w:rsidRPr="007703F5">
        <w:rPr>
          <w:sz w:val="28"/>
          <w:szCs w:val="28"/>
        </w:rPr>
        <w:t>Астрономии</w:t>
      </w:r>
      <w:r w:rsidRPr="007703F5">
        <w:rPr>
          <w:sz w:val="28"/>
          <w:szCs w:val="28"/>
        </w:rPr>
        <w:t>» приведены в разделе</w:t>
      </w:r>
      <w:r w:rsidR="00C742A7" w:rsidRPr="007703F5">
        <w:rPr>
          <w:sz w:val="28"/>
          <w:szCs w:val="28"/>
        </w:rPr>
        <w:t xml:space="preserve"> </w:t>
      </w:r>
      <w:r w:rsidRPr="007703F5">
        <w:rPr>
          <w:sz w:val="28"/>
          <w:szCs w:val="28"/>
        </w:rPr>
        <w:t>«Требования к уровню подготовки выпускников», который полностью соответствует</w:t>
      </w:r>
      <w:r w:rsidR="00C742A7" w:rsidRPr="007703F5">
        <w:rPr>
          <w:sz w:val="28"/>
          <w:szCs w:val="28"/>
        </w:rPr>
        <w:t xml:space="preserve"> </w:t>
      </w:r>
      <w:r w:rsidRPr="007703F5">
        <w:rPr>
          <w:sz w:val="28"/>
          <w:szCs w:val="28"/>
        </w:rPr>
        <w:t>стандарту. Требования направлены на реализацию деятельностного и личностно</w:t>
      </w:r>
      <w:r w:rsidR="00C742A7" w:rsidRPr="007703F5">
        <w:rPr>
          <w:sz w:val="28"/>
          <w:szCs w:val="28"/>
        </w:rPr>
        <w:t xml:space="preserve"> </w:t>
      </w:r>
      <w:r w:rsidRPr="007703F5">
        <w:rPr>
          <w:sz w:val="28"/>
          <w:szCs w:val="28"/>
        </w:rPr>
        <w:t>ориентированного подходов; освоение учащимися интеллектуальной и практической</w:t>
      </w:r>
      <w:r w:rsidR="00C742A7" w:rsidRPr="007703F5">
        <w:rPr>
          <w:sz w:val="28"/>
          <w:szCs w:val="28"/>
        </w:rPr>
        <w:t xml:space="preserve"> </w:t>
      </w:r>
      <w:r w:rsidRPr="007703F5">
        <w:rPr>
          <w:sz w:val="28"/>
          <w:szCs w:val="28"/>
        </w:rPr>
        <w:t>деятельности; овладение знаниями и умениями, необходимыми в повседневной жизни,</w:t>
      </w:r>
      <w:r w:rsidR="00C742A7" w:rsidRPr="007703F5">
        <w:rPr>
          <w:sz w:val="28"/>
          <w:szCs w:val="28"/>
        </w:rPr>
        <w:t xml:space="preserve"> </w:t>
      </w:r>
      <w:r w:rsidRPr="007703F5">
        <w:rPr>
          <w:sz w:val="28"/>
          <w:szCs w:val="28"/>
        </w:rPr>
        <w:t>позволяющими ориентироваться в окружающем мире, значимыми для сохранения</w:t>
      </w:r>
      <w:r w:rsidR="00C742A7" w:rsidRPr="007703F5">
        <w:rPr>
          <w:sz w:val="28"/>
          <w:szCs w:val="28"/>
        </w:rPr>
        <w:t xml:space="preserve"> </w:t>
      </w:r>
      <w:r w:rsidRPr="007703F5">
        <w:rPr>
          <w:sz w:val="28"/>
          <w:szCs w:val="28"/>
        </w:rPr>
        <w:t>окружающей среды и собственного здоровья.</w:t>
      </w:r>
    </w:p>
    <w:p w14:paraId="75BCDDA0" w14:textId="77777777" w:rsidR="00C742A7" w:rsidRPr="007703F5" w:rsidRDefault="00D075FA">
      <w:pPr>
        <w:pStyle w:val="a4"/>
        <w:shd w:val="clear" w:color="auto" w:fill="auto"/>
        <w:ind w:left="20" w:right="60" w:firstLine="560"/>
        <w:jc w:val="both"/>
        <w:rPr>
          <w:sz w:val="28"/>
          <w:szCs w:val="28"/>
        </w:rPr>
      </w:pPr>
      <w:r w:rsidRPr="007703F5">
        <w:rPr>
          <w:sz w:val="28"/>
          <w:szCs w:val="28"/>
        </w:rPr>
        <w:t>Рубрика «Знать/понимать» включает требования к учебному материалу, который</w:t>
      </w:r>
      <w:r w:rsidRPr="007703F5">
        <w:rPr>
          <w:sz w:val="28"/>
          <w:szCs w:val="28"/>
        </w:rPr>
        <w:br/>
        <w:t xml:space="preserve">усваивается и воспроизводится учащимися. </w:t>
      </w:r>
    </w:p>
    <w:p w14:paraId="698F2A73" w14:textId="77777777" w:rsidR="0095720F" w:rsidRPr="007703F5" w:rsidRDefault="00D075FA" w:rsidP="002F59E8">
      <w:pPr>
        <w:pStyle w:val="a4"/>
        <w:shd w:val="clear" w:color="auto" w:fill="auto"/>
        <w:ind w:left="20" w:right="60" w:firstLine="560"/>
        <w:rPr>
          <w:sz w:val="28"/>
          <w:szCs w:val="28"/>
        </w:rPr>
      </w:pPr>
      <w:r w:rsidRPr="007703F5">
        <w:rPr>
          <w:sz w:val="28"/>
          <w:szCs w:val="28"/>
        </w:rPr>
        <w:t>Рубрика «Уметь» включает требования, основанные на более сложных видах</w:t>
      </w:r>
      <w:r w:rsidR="002F59E8" w:rsidRPr="007703F5">
        <w:rPr>
          <w:sz w:val="28"/>
          <w:szCs w:val="28"/>
        </w:rPr>
        <w:t xml:space="preserve"> </w:t>
      </w:r>
      <w:r w:rsidRPr="007703F5">
        <w:rPr>
          <w:sz w:val="28"/>
          <w:szCs w:val="28"/>
        </w:rPr>
        <w:t>деятельности, в том числе творческой: объяснять физические явления, представлять</w:t>
      </w:r>
      <w:r w:rsidR="002F59E8" w:rsidRPr="007703F5">
        <w:rPr>
          <w:sz w:val="28"/>
          <w:szCs w:val="28"/>
        </w:rPr>
        <w:t xml:space="preserve"> </w:t>
      </w:r>
      <w:r w:rsidRPr="007703F5">
        <w:rPr>
          <w:sz w:val="28"/>
          <w:szCs w:val="28"/>
        </w:rPr>
        <w:t>результаты измерений с помощью таблиц, графиков и выявлять на этой основе</w:t>
      </w:r>
      <w:r w:rsidR="002F59E8" w:rsidRPr="007703F5">
        <w:rPr>
          <w:sz w:val="28"/>
          <w:szCs w:val="28"/>
        </w:rPr>
        <w:t xml:space="preserve"> </w:t>
      </w:r>
      <w:r w:rsidRPr="007703F5">
        <w:rPr>
          <w:sz w:val="28"/>
          <w:szCs w:val="28"/>
        </w:rPr>
        <w:t>эмпирические зависимости, решать задачи на применение изученных физических законов,</w:t>
      </w:r>
      <w:r w:rsidR="002F59E8" w:rsidRPr="007703F5">
        <w:rPr>
          <w:sz w:val="28"/>
          <w:szCs w:val="28"/>
        </w:rPr>
        <w:t xml:space="preserve"> </w:t>
      </w:r>
      <w:r w:rsidRPr="007703F5">
        <w:rPr>
          <w:sz w:val="28"/>
          <w:szCs w:val="28"/>
        </w:rPr>
        <w:t>приводить примеры практического использования полученных знаний, осуществлять</w:t>
      </w:r>
      <w:r w:rsidR="002F59E8" w:rsidRPr="007703F5">
        <w:rPr>
          <w:sz w:val="28"/>
          <w:szCs w:val="28"/>
        </w:rPr>
        <w:t xml:space="preserve"> </w:t>
      </w:r>
      <w:r w:rsidRPr="007703F5">
        <w:rPr>
          <w:sz w:val="28"/>
          <w:szCs w:val="28"/>
        </w:rPr>
        <w:t>самостоятельный поиск учебной информации.</w:t>
      </w:r>
    </w:p>
    <w:p w14:paraId="345C6A33" w14:textId="77777777" w:rsidR="0095720F" w:rsidRPr="007703F5" w:rsidRDefault="00D075FA" w:rsidP="002F59E8">
      <w:pPr>
        <w:pStyle w:val="a4"/>
        <w:shd w:val="clear" w:color="auto" w:fill="auto"/>
        <w:ind w:left="20" w:right="60" w:firstLine="560"/>
        <w:rPr>
          <w:sz w:val="28"/>
          <w:szCs w:val="28"/>
        </w:rPr>
        <w:sectPr w:rsidR="0095720F" w:rsidRPr="007703F5" w:rsidSect="002F59E8">
          <w:pgSz w:w="11909" w:h="16834" w:code="9"/>
          <w:pgMar w:top="720" w:right="720" w:bottom="720" w:left="720" w:header="0" w:footer="3" w:gutter="0"/>
          <w:cols w:space="720"/>
          <w:noEndnote/>
          <w:docGrid w:linePitch="360"/>
        </w:sectPr>
      </w:pPr>
      <w:r w:rsidRPr="007703F5">
        <w:rPr>
          <w:sz w:val="28"/>
          <w:szCs w:val="28"/>
        </w:rPr>
        <w:t>В рубрике «Использовать приобретенные знания и умения в практической</w:t>
      </w:r>
      <w:r w:rsidR="002F59E8" w:rsidRPr="007703F5">
        <w:rPr>
          <w:sz w:val="28"/>
          <w:szCs w:val="28"/>
        </w:rPr>
        <w:t xml:space="preserve"> </w:t>
      </w:r>
      <w:r w:rsidRPr="007703F5">
        <w:rPr>
          <w:sz w:val="28"/>
          <w:szCs w:val="28"/>
        </w:rPr>
        <w:t>деятельности и повседневной жизни» представлены требования, выходящие за рамки</w:t>
      </w:r>
      <w:r w:rsidR="002F59E8" w:rsidRPr="007703F5">
        <w:rPr>
          <w:sz w:val="28"/>
          <w:szCs w:val="28"/>
        </w:rPr>
        <w:t xml:space="preserve"> </w:t>
      </w:r>
      <w:r w:rsidRPr="007703F5">
        <w:rPr>
          <w:sz w:val="28"/>
          <w:szCs w:val="28"/>
        </w:rPr>
        <w:t>учебного процесса и нацеленные на решение разнообразных жизненных задач.</w:t>
      </w:r>
    </w:p>
    <w:p w14:paraId="5862F9FF" w14:textId="77777777" w:rsidR="0095720F" w:rsidRPr="007703F5" w:rsidRDefault="00D075FA">
      <w:pPr>
        <w:pStyle w:val="52"/>
        <w:keepNext/>
        <w:keepLines/>
        <w:shd w:val="clear" w:color="auto" w:fill="auto"/>
        <w:spacing w:after="258" w:line="230" w:lineRule="exact"/>
        <w:ind w:left="3360"/>
        <w:rPr>
          <w:sz w:val="28"/>
          <w:szCs w:val="28"/>
        </w:rPr>
      </w:pPr>
      <w:bookmarkStart w:id="2" w:name="bookmark3"/>
      <w:r w:rsidRPr="007703F5">
        <w:rPr>
          <w:sz w:val="28"/>
          <w:szCs w:val="28"/>
        </w:rPr>
        <w:lastRenderedPageBreak/>
        <w:t>ОСНОВНОЕ СОДЕРЖАНИЕ</w:t>
      </w:r>
      <w:bookmarkEnd w:id="2"/>
    </w:p>
    <w:p w14:paraId="681D92D0" w14:textId="77777777" w:rsidR="00C742A7" w:rsidRPr="007703F5" w:rsidRDefault="00C742A7" w:rsidP="00C742A7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b/>
          <w:bCs/>
          <w:sz w:val="28"/>
          <w:szCs w:val="28"/>
        </w:rPr>
        <w:t>I. Введение в астрономию (6 ч)</w:t>
      </w:r>
    </w:p>
    <w:p w14:paraId="519613F9" w14:textId="77777777" w:rsidR="00C742A7" w:rsidRPr="007703F5" w:rsidRDefault="00C742A7" w:rsidP="00C742A7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   Предмет астрономии (что изучает астрономия, роль наблюдений в астрономии, связь астрономии с другими науками, значение астрономии). 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14:paraId="05890C34" w14:textId="77777777" w:rsidR="00C742A7" w:rsidRPr="007703F5" w:rsidRDefault="00C742A7" w:rsidP="00C742A7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b/>
          <w:bCs/>
          <w:sz w:val="28"/>
          <w:szCs w:val="28"/>
        </w:rPr>
        <w:t>II. Строение солнечной системы (5 ч)</w:t>
      </w:r>
    </w:p>
    <w:p w14:paraId="75A5EB13" w14:textId="77777777" w:rsidR="00C742A7" w:rsidRPr="007703F5" w:rsidRDefault="00C742A7" w:rsidP="00C742A7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   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14:paraId="79381CFA" w14:textId="77777777" w:rsidR="00C742A7" w:rsidRPr="007703F5" w:rsidRDefault="00C742A7" w:rsidP="00C742A7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b/>
          <w:bCs/>
          <w:sz w:val="28"/>
          <w:szCs w:val="28"/>
        </w:rPr>
        <w:t>III. Физическая природа тел солнечной системы (7 ч)</w:t>
      </w:r>
    </w:p>
    <w:p w14:paraId="78BCA45E" w14:textId="77777777" w:rsidR="00C742A7" w:rsidRPr="007703F5" w:rsidRDefault="00C742A7" w:rsidP="00C742A7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   Система "Земля - Луна" (основные движения Земли, форма Земли, Луна - спутник Земли, солнечные и лунные затмения). Природа Лунь!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Кометы и метеоры (открытие комет, вид, строение, орбиты, природа комет, метеоры и болиды, метеорные потоки).</w:t>
      </w:r>
    </w:p>
    <w:p w14:paraId="77FAAC98" w14:textId="77777777" w:rsidR="00C742A7" w:rsidRPr="007703F5" w:rsidRDefault="00C742A7" w:rsidP="00C742A7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b/>
          <w:bCs/>
          <w:sz w:val="28"/>
          <w:szCs w:val="28"/>
        </w:rPr>
        <w:t>IV. Солнце и звезды (10 ч)</w:t>
      </w:r>
    </w:p>
    <w:p w14:paraId="66BC4C8F" w14:textId="77777777" w:rsidR="00C742A7" w:rsidRPr="007703F5" w:rsidRDefault="00C742A7" w:rsidP="00C742A7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 xml:space="preserve">   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lastRenderedPageBreak/>
        <w:t>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 (цефеиды, другие физические переменные звезды, новые и сверхновые).</w:t>
      </w:r>
    </w:p>
    <w:p w14:paraId="60D20834" w14:textId="77777777" w:rsidR="00C742A7" w:rsidRPr="007703F5" w:rsidRDefault="00C742A7" w:rsidP="00C742A7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4918F33" w14:textId="77777777" w:rsidR="00C742A7" w:rsidRPr="007703F5" w:rsidRDefault="00C742A7" w:rsidP="00C742A7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b/>
          <w:bCs/>
          <w:sz w:val="28"/>
          <w:szCs w:val="28"/>
        </w:rPr>
        <w:t>V. Строение и эволюция вселенной (5 ч)</w:t>
      </w:r>
    </w:p>
    <w:p w14:paraId="0F2F8F57" w14:textId="77777777" w:rsidR="00C742A7" w:rsidRPr="007703F5" w:rsidRDefault="00C742A7" w:rsidP="00C742A7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   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Жизнь и разум во Вселенной (эволюция Вселенной и жизнь, проблема внеземных цивилизаций).</w:t>
      </w:r>
    </w:p>
    <w:p w14:paraId="2E9AC12B" w14:textId="77777777" w:rsidR="00C742A7" w:rsidRPr="007703F5" w:rsidRDefault="00C742A7" w:rsidP="00C742A7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b/>
          <w:bCs/>
          <w:sz w:val="28"/>
          <w:szCs w:val="28"/>
        </w:rPr>
        <w:t>Резерв (1 ч)</w:t>
      </w:r>
    </w:p>
    <w:p w14:paraId="01F149D2" w14:textId="77777777" w:rsidR="00C742A7" w:rsidRPr="007703F5" w:rsidRDefault="00C742A7">
      <w:pPr>
        <w:pStyle w:val="52"/>
        <w:keepNext/>
        <w:keepLines/>
        <w:shd w:val="clear" w:color="auto" w:fill="auto"/>
        <w:spacing w:after="258" w:line="230" w:lineRule="exact"/>
        <w:ind w:left="3360"/>
        <w:rPr>
          <w:sz w:val="28"/>
          <w:szCs w:val="28"/>
        </w:rPr>
      </w:pPr>
    </w:p>
    <w:p w14:paraId="20A99D6F" w14:textId="77777777" w:rsidR="0095720F" w:rsidRPr="007703F5" w:rsidRDefault="0095720F" w:rsidP="006E0754">
      <w:pPr>
        <w:pStyle w:val="a4"/>
        <w:shd w:val="clear" w:color="auto" w:fill="auto"/>
        <w:spacing w:line="230" w:lineRule="exact"/>
        <w:ind w:left="160" w:firstLine="580"/>
        <w:jc w:val="both"/>
        <w:rPr>
          <w:b/>
          <w:sz w:val="28"/>
          <w:szCs w:val="28"/>
        </w:rPr>
      </w:pPr>
    </w:p>
    <w:p w14:paraId="2609823F" w14:textId="77777777" w:rsidR="0095720F" w:rsidRPr="007703F5" w:rsidRDefault="00D075FA">
      <w:pPr>
        <w:pStyle w:val="52"/>
        <w:keepNext/>
        <w:keepLines/>
        <w:shd w:val="clear" w:color="auto" w:fill="auto"/>
        <w:spacing w:after="0" w:line="274" w:lineRule="exact"/>
        <w:ind w:right="720"/>
        <w:jc w:val="center"/>
        <w:rPr>
          <w:sz w:val="28"/>
          <w:szCs w:val="28"/>
        </w:rPr>
      </w:pPr>
      <w:bookmarkStart w:id="3" w:name="bookmark12"/>
      <w:r w:rsidRPr="007703F5">
        <w:rPr>
          <w:sz w:val="28"/>
          <w:szCs w:val="28"/>
        </w:rPr>
        <w:t>ТРЕБОВАНИЯ К УРОВНЮ ПОДГОТОВКИ ВЫПУСКНИКОВ</w:t>
      </w:r>
      <w:r w:rsidRPr="007703F5">
        <w:rPr>
          <w:sz w:val="28"/>
          <w:szCs w:val="28"/>
        </w:rPr>
        <w:br/>
        <w:t>ОБРАЗОВАТЕЛЬНЫХ УЧРЕЖДЕНИЙ СРЕДНЕГО</w:t>
      </w:r>
      <w:r w:rsidRPr="007703F5">
        <w:rPr>
          <w:sz w:val="28"/>
          <w:szCs w:val="28"/>
        </w:rPr>
        <w:br/>
        <w:t>(ПОЛНОГО) ОБЩЕГО ОБРАЗОВАНИЯ</w:t>
      </w:r>
      <w:bookmarkEnd w:id="3"/>
    </w:p>
    <w:p w14:paraId="55D669FA" w14:textId="77777777" w:rsidR="00FC5904" w:rsidRPr="007703F5" w:rsidRDefault="00FC5904" w:rsidP="00FC590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 результате изучения астрономии ученик должен</w:t>
      </w:r>
    </w:p>
    <w:p w14:paraId="1DAC736A" w14:textId="77777777" w:rsidR="00FC5904" w:rsidRPr="007703F5" w:rsidRDefault="00FC5904" w:rsidP="00FC590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знать/понимать</w:t>
      </w:r>
    </w:p>
    <w:p w14:paraId="7BD469F1" w14:textId="77777777" w:rsidR="00FC5904" w:rsidRPr="007703F5" w:rsidRDefault="00FC5904" w:rsidP="00FC5904">
      <w:pPr>
        <w:numPr>
          <w:ilvl w:val="0"/>
          <w:numId w:val="16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смысл понятий</w:t>
      </w:r>
      <w:r w:rsidRPr="007703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горизонтальную и экваториальную систему координат,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</w:t>
      </w:r>
      <w:r w:rsidRPr="007703F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терминатор, туманность, фазы Луны, фотосферные факелы, хромосфера, черная дыра, Эволюция, эклиптика, ядро;</w:t>
      </w:r>
    </w:p>
    <w:p w14:paraId="1EF14AD9" w14:textId="77777777" w:rsidR="00FC5904" w:rsidRPr="007703F5" w:rsidRDefault="00FC5904" w:rsidP="00FC5904">
      <w:pPr>
        <w:numPr>
          <w:ilvl w:val="0"/>
          <w:numId w:val="16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определения физических величин</w:t>
      </w:r>
      <w:r w:rsidRPr="007703F5">
        <w:rPr>
          <w:rFonts w:ascii="Times New Roman" w:eastAsia="Times New Roman" w:hAnsi="Times New Roman" w:cs="Times New Roman"/>
          <w:color w:val="auto"/>
          <w:sz w:val="28"/>
          <w:szCs w:val="28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14:paraId="29D129E5" w14:textId="77777777" w:rsidR="00FC5904" w:rsidRPr="007703F5" w:rsidRDefault="00FC5904" w:rsidP="00FC5904">
      <w:pPr>
        <w:numPr>
          <w:ilvl w:val="0"/>
          <w:numId w:val="16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смысл работ</w:t>
      </w:r>
      <w:r w:rsidRPr="007703F5">
        <w:rPr>
          <w:rFonts w:ascii="Times New Roman" w:eastAsia="Times New Roman" w:hAnsi="Times New Roman" w:cs="Times New Roman"/>
          <w:color w:val="auto"/>
          <w:sz w:val="28"/>
          <w:szCs w:val="28"/>
        </w:rPr>
        <w:t>: Аристотеля, Птолемея, Галилея, Коперника, Бруно, Ломоносова, Гершеля, Браге, Леверье, Адамса, Галлея, Белопольского, Бредихина, Струве, Герцшпрунга-Рассела, Барнарда, Фридмана, Эйнштейна;</w:t>
      </w:r>
    </w:p>
    <w:p w14:paraId="5840FF78" w14:textId="77777777" w:rsidR="00FC5904" w:rsidRPr="007703F5" w:rsidRDefault="00FC5904" w:rsidP="00FC5904">
      <w:pPr>
        <w:numPr>
          <w:ilvl w:val="0"/>
          <w:numId w:val="16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формулировки законов</w:t>
      </w:r>
      <w:r w:rsidRPr="007703F5">
        <w:rPr>
          <w:rFonts w:ascii="Times New Roman" w:eastAsia="Times New Roman" w:hAnsi="Times New Roman" w:cs="Times New Roman"/>
          <w:color w:val="auto"/>
          <w:sz w:val="28"/>
          <w:szCs w:val="28"/>
        </w:rPr>
        <w:t>: Кеплера, Ньютона, Хаббла, Доплера.</w:t>
      </w:r>
    </w:p>
    <w:p w14:paraId="50959129" w14:textId="77777777" w:rsidR="00FC5904" w:rsidRPr="007703F5" w:rsidRDefault="00FC5904" w:rsidP="00FC590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Уметь:</w:t>
      </w:r>
    </w:p>
    <w:p w14:paraId="14EEA152" w14:textId="77777777" w:rsidR="00FC5904" w:rsidRPr="007703F5" w:rsidRDefault="00FC5904" w:rsidP="00FC5904">
      <w:pPr>
        <w:numPr>
          <w:ilvl w:val="0"/>
          <w:numId w:val="1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использовать карту звездного неба для нахождения координат светила;</w:t>
      </w:r>
    </w:p>
    <w:p w14:paraId="21AF8EF2" w14:textId="77777777" w:rsidR="00FC5904" w:rsidRPr="007703F5" w:rsidRDefault="00FC5904" w:rsidP="00FC5904">
      <w:pPr>
        <w:numPr>
          <w:ilvl w:val="0"/>
          <w:numId w:val="1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color w:val="auto"/>
          <w:sz w:val="28"/>
          <w:szCs w:val="28"/>
        </w:rPr>
        <w:t>приводить примеры практического использования астрономических знаний о небесных телах и их системах;</w:t>
      </w:r>
    </w:p>
    <w:p w14:paraId="670BB0AE" w14:textId="77777777" w:rsidR="00FC5904" w:rsidRPr="007703F5" w:rsidRDefault="00FC5904" w:rsidP="00FC5904">
      <w:pPr>
        <w:numPr>
          <w:ilvl w:val="0"/>
          <w:numId w:val="1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color w:val="auto"/>
          <w:sz w:val="28"/>
          <w:szCs w:val="28"/>
        </w:rPr>
        <w:t>применять приобретенные знания и умения при изучении астрономии для решения практических задач, встречающихся как в учебной практике, так и в повседневной человеческой жизни;</w:t>
      </w:r>
    </w:p>
    <w:p w14:paraId="4685EA16" w14:textId="77777777" w:rsidR="00FC5904" w:rsidRPr="007703F5" w:rsidRDefault="00FC5904" w:rsidP="00FC5904">
      <w:pPr>
        <w:numPr>
          <w:ilvl w:val="0"/>
          <w:numId w:val="1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14:paraId="1A7236E5" w14:textId="77777777" w:rsidR="00FC5904" w:rsidRPr="007703F5" w:rsidRDefault="00FC5904" w:rsidP="00FC5904">
      <w:pPr>
        <w:numPr>
          <w:ilvl w:val="0"/>
          <w:numId w:val="1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color w:val="auto"/>
          <w:sz w:val="28"/>
          <w:szCs w:val="28"/>
        </w:rPr>
        <w:t>владеть компетенциями: коммуникативной, рефлексивной, личностного саморазвития, ценностно-ориентационной, смыслопоисковой, и профессионально-трудового выбора.</w:t>
      </w:r>
    </w:p>
    <w:p w14:paraId="2AB0AE0F" w14:textId="77777777" w:rsidR="00FC5904" w:rsidRPr="007703F5" w:rsidRDefault="00FC5904" w:rsidP="00FC590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57123822" w14:textId="77777777" w:rsidR="00FC5904" w:rsidRPr="007703F5" w:rsidRDefault="00FC5904" w:rsidP="00FC590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color w:val="auto"/>
          <w:sz w:val="28"/>
          <w:szCs w:val="28"/>
        </w:rPr>
        <w:t>- нахождения светил на небе, используя карту звездного неба;</w:t>
      </w:r>
    </w:p>
    <w:p w14:paraId="71006384" w14:textId="77777777" w:rsidR="00FC5904" w:rsidRPr="007703F5" w:rsidRDefault="00FC5904" w:rsidP="00FC590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color w:val="auto"/>
          <w:sz w:val="28"/>
          <w:szCs w:val="28"/>
        </w:rPr>
        <w:t>- ориентации на местности;</w:t>
      </w:r>
    </w:p>
    <w:p w14:paraId="36F69FC3" w14:textId="77777777" w:rsidR="00FC5904" w:rsidRPr="007703F5" w:rsidRDefault="00FC5904" w:rsidP="00FC590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color w:val="auto"/>
          <w:sz w:val="28"/>
          <w:szCs w:val="28"/>
        </w:rPr>
        <w:t>- определения времени по расположению светил на небе.</w:t>
      </w:r>
    </w:p>
    <w:p w14:paraId="2E5BC964" w14:textId="77777777" w:rsidR="00E23422" w:rsidRPr="007703F5" w:rsidRDefault="00E23422" w:rsidP="007E1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3F5">
        <w:rPr>
          <w:rFonts w:ascii="Times New Roman" w:hAnsi="Times New Roman" w:cs="Times New Roman"/>
          <w:sz w:val="28"/>
          <w:szCs w:val="28"/>
        </w:rPr>
        <w:br w:type="page"/>
      </w:r>
    </w:p>
    <w:p w14:paraId="1249DB18" w14:textId="77777777" w:rsidR="007E14AA" w:rsidRPr="007703F5" w:rsidRDefault="007E14AA" w:rsidP="007E14AA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Критерии и нормы оценки образовательных результатов учащихся по астрономии</w:t>
      </w:r>
    </w:p>
    <w:p w14:paraId="3666F26C" w14:textId="77777777" w:rsidR="007E14AA" w:rsidRPr="007703F5" w:rsidRDefault="007E14AA" w:rsidP="007E14AA">
      <w:pPr>
        <w:spacing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66EF6BF" w14:textId="77777777" w:rsidR="007E14AA" w:rsidRPr="007703F5" w:rsidRDefault="007E14AA" w:rsidP="007E14AA">
      <w:pPr>
        <w:spacing w:line="0" w:lineRule="atLeast"/>
        <w:ind w:left="36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устных ответов</w:t>
      </w:r>
    </w:p>
    <w:p w14:paraId="09FCCB3E" w14:textId="77777777" w:rsidR="007E14AA" w:rsidRPr="007703F5" w:rsidRDefault="007E14AA" w:rsidP="007E14AA">
      <w:pPr>
        <w:spacing w:line="271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20DB26F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b/>
          <w:sz w:val="28"/>
          <w:szCs w:val="28"/>
        </w:rPr>
        <w:t xml:space="preserve">Отметка «5» 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>ставится в том случае,</w:t>
      </w:r>
      <w:r w:rsidRPr="007703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>если учащийся:</w:t>
      </w:r>
    </w:p>
    <w:p w14:paraId="22832CE9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а) обнаруживает полное понимание физической сущности рассматриваемых явлений и</w:t>
      </w:r>
    </w:p>
    <w:p w14:paraId="1D5E9F4B" w14:textId="77777777" w:rsidR="007E14AA" w:rsidRPr="007703F5" w:rsidRDefault="007E14AA" w:rsidP="007E14AA">
      <w:pPr>
        <w:tabs>
          <w:tab w:val="left" w:pos="2260"/>
          <w:tab w:val="left" w:pos="3160"/>
          <w:tab w:val="left" w:pos="4180"/>
          <w:tab w:val="left" w:pos="4500"/>
          <w:tab w:val="left" w:pos="5480"/>
          <w:tab w:val="left" w:pos="6280"/>
          <w:tab w:val="left" w:pos="7760"/>
          <w:tab w:val="left" w:pos="8220"/>
        </w:tabs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закономерностей,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знание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законов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теорий,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умеет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подтвердить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их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конкретными</w:t>
      </w:r>
    </w:p>
    <w:p w14:paraId="5211C002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примерами, применить в новой ситуации и при выполнении практических заданий;</w:t>
      </w:r>
    </w:p>
    <w:p w14:paraId="0DFFFCAC" w14:textId="77777777" w:rsidR="007E14AA" w:rsidRPr="007703F5" w:rsidRDefault="007E14AA" w:rsidP="007E14AA">
      <w:pPr>
        <w:tabs>
          <w:tab w:val="left" w:pos="620"/>
          <w:tab w:val="left" w:pos="1260"/>
          <w:tab w:val="left" w:pos="2140"/>
          <w:tab w:val="left" w:pos="3620"/>
          <w:tab w:val="left" w:pos="3920"/>
          <w:tab w:val="left" w:pos="5500"/>
          <w:tab w:val="left" w:pos="6680"/>
          <w:tab w:val="left" w:pos="7780"/>
          <w:tab w:val="left" w:pos="8820"/>
        </w:tabs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дает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точное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определение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истолкование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основных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понятий,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законов,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теорий,</w:t>
      </w:r>
    </w:p>
    <w:p w14:paraId="308D1433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правильное определение физических величин, их единиц и способов измерения;</w:t>
      </w:r>
    </w:p>
    <w:p w14:paraId="2F4CA778" w14:textId="77777777" w:rsidR="007E14AA" w:rsidRPr="007703F5" w:rsidRDefault="007E14AA" w:rsidP="007E14AA">
      <w:pPr>
        <w:tabs>
          <w:tab w:val="left" w:pos="680"/>
          <w:tab w:val="left" w:pos="2120"/>
          <w:tab w:val="left" w:pos="3320"/>
          <w:tab w:val="left" w:pos="4660"/>
          <w:tab w:val="left" w:pos="6240"/>
          <w:tab w:val="left" w:pos="7400"/>
          <w:tab w:val="left" w:pos="8300"/>
          <w:tab w:val="left" w:pos="8680"/>
        </w:tabs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технически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грамотно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выполняет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наблюдения,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чертежи,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схемы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графики,</w:t>
      </w:r>
    </w:p>
    <w:p w14:paraId="2AC17040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сопутствующие ответу, правильно записывает формулы, пользуясь принятой системой</w:t>
      </w:r>
    </w:p>
    <w:p w14:paraId="59FC0FEE" w14:textId="77777777" w:rsidR="007E14AA" w:rsidRPr="007703F5" w:rsidRDefault="007E14AA" w:rsidP="007E14AA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35FBFEA5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условных обозначений;</w:t>
      </w:r>
    </w:p>
    <w:p w14:paraId="1F64C9F9" w14:textId="77777777" w:rsidR="007E14AA" w:rsidRPr="007703F5" w:rsidRDefault="007E14AA" w:rsidP="007E14AA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78A51A9D" w14:textId="77777777" w:rsidR="007E14AA" w:rsidRPr="007703F5" w:rsidRDefault="007E14AA" w:rsidP="007E14AA">
      <w:pPr>
        <w:spacing w:line="238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г) 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астрономии и физики, а также с материалом, усвоенным при изучении других предметов; д) умеет подкрепить ответ несложными демонстрациями; е) грамотно пользуется подвижной картой звездного неба;</w:t>
      </w:r>
    </w:p>
    <w:p w14:paraId="70FAEBF9" w14:textId="77777777" w:rsidR="007E14AA" w:rsidRPr="007703F5" w:rsidRDefault="007E14AA" w:rsidP="007E14AA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653BA1DF" w14:textId="77777777" w:rsidR="007E14AA" w:rsidRPr="007703F5" w:rsidRDefault="007E14AA" w:rsidP="007E14AA">
      <w:pPr>
        <w:spacing w:line="234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ж) умеет самостоятельно и рационально работать с учебником, школьным астрономическим календарем, дополнительной литературой и справочниками.</w:t>
      </w:r>
    </w:p>
    <w:p w14:paraId="3BBDCFF0" w14:textId="77777777" w:rsidR="007E14AA" w:rsidRPr="007703F5" w:rsidRDefault="007E14AA" w:rsidP="007E14AA">
      <w:pPr>
        <w:spacing w:line="29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7BDF018D" w14:textId="77777777" w:rsidR="007E14AA" w:rsidRPr="007703F5" w:rsidRDefault="007E14AA" w:rsidP="007E14AA">
      <w:pPr>
        <w:spacing w:line="234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b/>
          <w:sz w:val="28"/>
          <w:szCs w:val="28"/>
        </w:rPr>
        <w:t xml:space="preserve">Отметка «4» 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>ставится в том случае,</w:t>
      </w:r>
      <w:r w:rsidRPr="007703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>если ответ удовлетворяет названным выше</w:t>
      </w:r>
      <w:r w:rsidRPr="007703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>требованиям, но учащийся:</w:t>
      </w:r>
    </w:p>
    <w:p w14:paraId="354B767C" w14:textId="77777777" w:rsidR="007E14AA" w:rsidRPr="007703F5" w:rsidRDefault="007E14AA" w:rsidP="007E14AA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B0D3B0E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а) допускает одну негрубую ошибку или не более двух недочетов и может их исправить</w:t>
      </w:r>
    </w:p>
    <w:p w14:paraId="359F50EB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самостоятельно или при небольшой помощи учителя;</w:t>
      </w:r>
    </w:p>
    <w:p w14:paraId="3BF01021" w14:textId="77777777" w:rsidR="007E14AA" w:rsidRPr="007703F5" w:rsidRDefault="007E14AA" w:rsidP="007E14AA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3A783C8" w14:textId="77777777" w:rsidR="007E14AA" w:rsidRPr="007703F5" w:rsidRDefault="007E14AA" w:rsidP="007E14AA">
      <w:pPr>
        <w:spacing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б) не обладает достаточным навыком работы с подвижной картой звездного неба, со школьным астрономическим календарем, со справочной литературой (умеет все найти, правильно ориентируется, но работает медленно).</w:t>
      </w:r>
    </w:p>
    <w:p w14:paraId="4C772F33" w14:textId="77777777" w:rsidR="007E14AA" w:rsidRPr="007703F5" w:rsidRDefault="007E14AA" w:rsidP="007E14AA">
      <w:pPr>
        <w:spacing w:line="29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35AA36D" w14:textId="77777777" w:rsidR="007E14AA" w:rsidRPr="007703F5" w:rsidRDefault="007E14AA" w:rsidP="007E14AA">
      <w:pPr>
        <w:spacing w:line="234" w:lineRule="auto"/>
        <w:ind w:left="260" w:right="2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b/>
          <w:sz w:val="28"/>
          <w:szCs w:val="28"/>
        </w:rPr>
        <w:t xml:space="preserve">Отметка «3» 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>ставится в том случае,</w:t>
      </w:r>
      <w:r w:rsidRPr="007703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>если учащийся правильно понимает физическую</w:t>
      </w:r>
      <w:r w:rsidRPr="007703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>сущность явлений и закономерностей, но при ответе:</w:t>
      </w:r>
    </w:p>
    <w:p w14:paraId="173C55A8" w14:textId="77777777" w:rsidR="007E14AA" w:rsidRPr="007703F5" w:rsidRDefault="007E14AA" w:rsidP="007E14AA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0AEC555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а) обнаруживает отдельный пробел в усвоении существенных вопросов курса астрономии,</w:t>
      </w:r>
    </w:p>
    <w:p w14:paraId="4BD5034D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не препятствующие дальнейшему усвоению программного материала;</w:t>
      </w:r>
    </w:p>
    <w:p w14:paraId="45EC8E5E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lastRenderedPageBreak/>
        <w:t>б) испытывает затруднения в использовании подвижной карты звездного неба, школьного</w:t>
      </w:r>
    </w:p>
    <w:p w14:paraId="1F1E98F2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астрономического календаря;</w:t>
      </w:r>
    </w:p>
    <w:p w14:paraId="73DE4BDC" w14:textId="77777777" w:rsidR="007E14AA" w:rsidRPr="007703F5" w:rsidRDefault="007E14AA" w:rsidP="007E14AA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32112FDB" w14:textId="77777777" w:rsidR="007E14AA" w:rsidRPr="007703F5" w:rsidRDefault="007E14AA" w:rsidP="007E14AA">
      <w:pPr>
        <w:tabs>
          <w:tab w:val="left" w:pos="580"/>
          <w:tab w:val="left" w:pos="1960"/>
          <w:tab w:val="left" w:pos="3380"/>
          <w:tab w:val="left" w:pos="3640"/>
          <w:tab w:val="left" w:pos="5040"/>
          <w:tab w:val="left" w:pos="5960"/>
          <w:tab w:val="left" w:pos="7500"/>
          <w:tab w:val="left" w:pos="8000"/>
          <w:tab w:val="left" w:pos="9040"/>
        </w:tabs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испытывает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затруднения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применении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знаний,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необходимых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решения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задач</w:t>
      </w:r>
    </w:p>
    <w:p w14:paraId="5865C4FD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различных типов, при объяснении конкретных физических явлений на основе теории и</w:t>
      </w:r>
    </w:p>
    <w:p w14:paraId="53431558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законов, или в подтверждении конкретных примеров практического применения теории;</w:t>
      </w:r>
    </w:p>
    <w:p w14:paraId="4F96BF56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г) отвечает неполно на вопросы учителя или воспроизводит содержание текста учебника,</w:t>
      </w:r>
    </w:p>
    <w:p w14:paraId="6537356F" w14:textId="77777777" w:rsidR="007E14AA" w:rsidRPr="007703F5" w:rsidRDefault="007E14AA" w:rsidP="007E14AA">
      <w:pPr>
        <w:tabs>
          <w:tab w:val="left" w:pos="1220"/>
          <w:tab w:val="left" w:pos="2400"/>
          <w:tab w:val="left" w:pos="3960"/>
          <w:tab w:val="left" w:pos="5100"/>
          <w:tab w:val="left" w:pos="6340"/>
          <w:tab w:val="left" w:pos="7700"/>
          <w:tab w:val="left" w:pos="8860"/>
        </w:tabs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упуская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основное,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недостаточно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понимает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отдельные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положения,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имеющие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ab/>
        <w:t>важное</w:t>
      </w:r>
    </w:p>
    <w:p w14:paraId="1209D272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значение в этом тексте;</w:t>
      </w:r>
    </w:p>
    <w:p w14:paraId="1DDB2134" w14:textId="77777777" w:rsidR="007E14AA" w:rsidRPr="007703F5" w:rsidRDefault="007E14AA" w:rsidP="007E14AA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7A958DCC" w14:textId="77777777" w:rsidR="007E14AA" w:rsidRPr="007703F5" w:rsidRDefault="007E14AA" w:rsidP="007E14AA">
      <w:pPr>
        <w:spacing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д) обнаруживает недостаточное понимание отдельных положений при воспроизведении текста учебника или отвечает неполно на вопросы учителя, допуская одну-две грубые ошибки.</w:t>
      </w:r>
    </w:p>
    <w:p w14:paraId="566DB701" w14:textId="77777777" w:rsidR="007E14AA" w:rsidRPr="007703F5" w:rsidRDefault="007E14AA" w:rsidP="007E14AA">
      <w:pPr>
        <w:spacing w:line="278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A1290C8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b/>
          <w:sz w:val="28"/>
          <w:szCs w:val="28"/>
        </w:rPr>
        <w:t xml:space="preserve">Отметка «2» 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>ставиться в том случае,</w:t>
      </w:r>
      <w:r w:rsidRPr="007703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>если:</w:t>
      </w:r>
    </w:p>
    <w:p w14:paraId="45492651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а) не знает и не понимает основную часть программного материала;</w:t>
      </w:r>
    </w:p>
    <w:p w14:paraId="224FCD37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б) не умеет пользоваться подвижной картой звездного неба, школьным астрономическим</w:t>
      </w:r>
    </w:p>
    <w:p w14:paraId="6A807E03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календарем;</w:t>
      </w:r>
    </w:p>
    <w:p w14:paraId="5E6F1A6C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в) имеет слабые неполные знания и не умеет применять их к решению задач по образцу и</w:t>
      </w:r>
    </w:p>
    <w:p w14:paraId="67557933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к проведению демонстраций;</w:t>
      </w:r>
    </w:p>
    <w:p w14:paraId="55177CCE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  <w:sectPr w:rsidR="007E14AA" w:rsidRPr="007703F5">
          <w:pgSz w:w="11900" w:h="16838"/>
          <w:pgMar w:top="1404" w:right="846" w:bottom="521" w:left="1440" w:header="0" w:footer="0" w:gutter="0"/>
          <w:cols w:space="0" w:equalWidth="0">
            <w:col w:w="9620"/>
          </w:cols>
          <w:docGrid w:linePitch="360"/>
        </w:sectPr>
      </w:pPr>
    </w:p>
    <w:p w14:paraId="011BDE88" w14:textId="77777777" w:rsidR="007E14AA" w:rsidRPr="007703F5" w:rsidRDefault="007E14AA" w:rsidP="007E14AA">
      <w:pPr>
        <w:spacing w:line="234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ge10"/>
      <w:bookmarkEnd w:id="4"/>
      <w:r w:rsidRPr="007703F5">
        <w:rPr>
          <w:rFonts w:ascii="Times New Roman" w:eastAsia="Times New Roman" w:hAnsi="Times New Roman" w:cs="Times New Roman"/>
          <w:sz w:val="28"/>
          <w:szCs w:val="28"/>
        </w:rPr>
        <w:lastRenderedPageBreak/>
        <w:t>г) при ответе допускает более двух грубых ошибок, которые не может исправить при помощи учителя.</w:t>
      </w:r>
    </w:p>
    <w:p w14:paraId="2534A5E7" w14:textId="77777777" w:rsidR="007E14AA" w:rsidRPr="007703F5" w:rsidRDefault="007E14AA" w:rsidP="007E14AA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6FCD65FC" w14:textId="77777777" w:rsidR="007E14AA" w:rsidRPr="007703F5" w:rsidRDefault="007E14AA" w:rsidP="007E14AA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письменных самостоятельных и контрольных работ</w:t>
      </w:r>
    </w:p>
    <w:p w14:paraId="35CE5C70" w14:textId="77777777" w:rsidR="007E14AA" w:rsidRPr="007703F5" w:rsidRDefault="007E14AA" w:rsidP="007E14AA">
      <w:pPr>
        <w:spacing w:line="283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8BCF580" w14:textId="77777777" w:rsidR="007E14AA" w:rsidRPr="007703F5" w:rsidRDefault="007E14AA" w:rsidP="007E14AA">
      <w:pPr>
        <w:spacing w:line="234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b/>
          <w:sz w:val="28"/>
          <w:szCs w:val="28"/>
        </w:rPr>
        <w:t>Отметка «5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703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>ставится за работу,</w:t>
      </w:r>
      <w:r w:rsidRPr="007703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>выполненную без ошибок и недочетов или имеющую не</w:t>
      </w:r>
      <w:r w:rsidRPr="007703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>более одного недочета.</w:t>
      </w:r>
    </w:p>
    <w:p w14:paraId="14230DEA" w14:textId="77777777" w:rsidR="007E14AA" w:rsidRPr="007703F5" w:rsidRDefault="007E14AA" w:rsidP="007E14AA">
      <w:pPr>
        <w:spacing w:line="278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FD97864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b/>
          <w:sz w:val="28"/>
          <w:szCs w:val="28"/>
        </w:rPr>
        <w:t xml:space="preserve">Отметка «4» 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>ставится за работу,</w:t>
      </w:r>
      <w:r w:rsidRPr="007703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>выполненную полностью,</w:t>
      </w:r>
      <w:r w:rsidRPr="007703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>но при наличии в ней:</w:t>
      </w:r>
    </w:p>
    <w:p w14:paraId="74EC5883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а) не более одной негрубой ошибки и одного недочета;</w:t>
      </w:r>
    </w:p>
    <w:p w14:paraId="2A0C7EAB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или</w:t>
      </w:r>
    </w:p>
    <w:p w14:paraId="3C64414F" w14:textId="77777777" w:rsidR="007E14AA" w:rsidRPr="007703F5" w:rsidRDefault="007E14AA" w:rsidP="007E14AA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6D2A4FB5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б) не более двух недочетов.</w:t>
      </w:r>
    </w:p>
    <w:p w14:paraId="0B40D50F" w14:textId="77777777" w:rsidR="007E14AA" w:rsidRPr="007703F5" w:rsidRDefault="007E14AA" w:rsidP="007E14AA">
      <w:pPr>
        <w:spacing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13A4F21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b/>
          <w:sz w:val="28"/>
          <w:szCs w:val="28"/>
        </w:rPr>
        <w:t xml:space="preserve">Отметка «3» 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>ставится в том случае,</w:t>
      </w:r>
      <w:r w:rsidRPr="007703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>если ученик правильно выполнил не менее половины</w:t>
      </w:r>
    </w:p>
    <w:p w14:paraId="44FA850C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работы или допустил:</w:t>
      </w:r>
    </w:p>
    <w:p w14:paraId="59CEF1F4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а) не более 2-3 ошибок;</w:t>
      </w:r>
    </w:p>
    <w:p w14:paraId="7324FA40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или</w:t>
      </w:r>
    </w:p>
    <w:p w14:paraId="6CA15691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б) не более одной грубой и одной негрубой ошибки и одного недочета;</w:t>
      </w:r>
    </w:p>
    <w:p w14:paraId="0482F97B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или</w:t>
      </w:r>
    </w:p>
    <w:p w14:paraId="2FA9A074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в) не более 2-3 негрубых ошибок;</w:t>
      </w:r>
    </w:p>
    <w:p w14:paraId="197D4188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или</w:t>
      </w:r>
    </w:p>
    <w:p w14:paraId="7547CB81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г) одной негрубой ошибки и трех недочетов;</w:t>
      </w:r>
    </w:p>
    <w:p w14:paraId="5E57108B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или</w:t>
      </w:r>
    </w:p>
    <w:p w14:paraId="4D2287ED" w14:textId="77777777" w:rsidR="007E14AA" w:rsidRPr="007703F5" w:rsidRDefault="007E14AA" w:rsidP="007E14AA">
      <w:pPr>
        <w:spacing w:line="0" w:lineRule="atLeas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sz w:val="28"/>
          <w:szCs w:val="28"/>
        </w:rPr>
        <w:t>д) при отсутствии ошибки, но при наличии 4-5 недочетов.</w:t>
      </w:r>
    </w:p>
    <w:p w14:paraId="40C56A5C" w14:textId="77777777" w:rsidR="007E14AA" w:rsidRPr="007703F5" w:rsidRDefault="007E14AA" w:rsidP="007E14AA">
      <w:pPr>
        <w:spacing w:line="288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708E2E66" w14:textId="77777777" w:rsidR="007E14AA" w:rsidRPr="007703F5" w:rsidRDefault="007E14AA" w:rsidP="007E14AA">
      <w:pPr>
        <w:spacing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b/>
          <w:sz w:val="28"/>
          <w:szCs w:val="28"/>
        </w:rPr>
        <w:t xml:space="preserve">Отметка «2» 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>ставится,</w:t>
      </w:r>
      <w:r w:rsidRPr="007703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>когда число ошибок и недочетов превосходит норму,</w:t>
      </w:r>
      <w:r w:rsidRPr="007703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>при которой</w:t>
      </w:r>
      <w:r w:rsidRPr="007703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03F5">
        <w:rPr>
          <w:rFonts w:ascii="Times New Roman" w:eastAsia="Times New Roman" w:hAnsi="Times New Roman" w:cs="Times New Roman"/>
          <w:sz w:val="28"/>
          <w:szCs w:val="28"/>
        </w:rPr>
        <w:t>может быть выставлена отметка «3» или если правильно выполнено менее половины работы.</w:t>
      </w:r>
    </w:p>
    <w:p w14:paraId="1996FD3D" w14:textId="77777777" w:rsidR="007E14AA" w:rsidRPr="007703F5" w:rsidRDefault="007E14AA" w:rsidP="007E14AA">
      <w:pPr>
        <w:rPr>
          <w:rFonts w:ascii="Times New Roman" w:hAnsi="Times New Roman" w:cs="Times New Roman"/>
          <w:sz w:val="28"/>
          <w:szCs w:val="28"/>
        </w:rPr>
      </w:pPr>
    </w:p>
    <w:p w14:paraId="507DBC24" w14:textId="77777777" w:rsidR="007E14AA" w:rsidRPr="007703F5" w:rsidRDefault="007E14AA" w:rsidP="007E14A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02A786A6" w14:textId="52F60A01" w:rsidR="00965E55" w:rsidRPr="007703F5" w:rsidRDefault="00E23422" w:rsidP="00965E55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 w:type="page"/>
      </w:r>
    </w:p>
    <w:p w14:paraId="287BA1A2" w14:textId="364F8276" w:rsidR="00E23422" w:rsidRPr="007703F5" w:rsidRDefault="00E23422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9F48BEF" w14:textId="77777777" w:rsidR="00E23422" w:rsidRPr="007703F5" w:rsidRDefault="00E23422" w:rsidP="00E2342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703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Учебно-тематический план</w:t>
      </w:r>
    </w:p>
    <w:p w14:paraId="25A91FA0" w14:textId="77777777" w:rsidR="00E23422" w:rsidRPr="007703F5" w:rsidRDefault="00E23422" w:rsidP="00E23422">
      <w:pPr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37"/>
        <w:gridCol w:w="993"/>
        <w:gridCol w:w="2126"/>
        <w:gridCol w:w="2375"/>
      </w:tblGrid>
      <w:tr w:rsidR="00E23422" w:rsidRPr="007703F5" w14:paraId="58347914" w14:textId="77777777" w:rsidTr="00E2342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F01C2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№</w:t>
            </w:r>
          </w:p>
          <w:p w14:paraId="7A635800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3E0C0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Название раздела, тем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141FD30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Кол-во часов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19AB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Содержание учебного раздела</w:t>
            </w:r>
          </w:p>
        </w:tc>
      </w:tr>
      <w:tr w:rsidR="00E23422" w:rsidRPr="007703F5" w14:paraId="6A8C015E" w14:textId="77777777" w:rsidTr="00E2342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5EACD" w14:textId="77777777" w:rsidR="00E23422" w:rsidRPr="007703F5" w:rsidRDefault="00E23422" w:rsidP="00E23422">
            <w:pPr>
              <w:spacing w:after="20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DA1F4" w14:textId="77777777" w:rsidR="00E23422" w:rsidRPr="007703F5" w:rsidRDefault="00E23422" w:rsidP="00E23422">
            <w:pPr>
              <w:spacing w:after="20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ABB46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F37A9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Теоретические основы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70FF6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Практические  и лабораторные работы, творческие и проектные работы, экскурсии и др.</w:t>
            </w:r>
          </w:p>
        </w:tc>
      </w:tr>
      <w:tr w:rsidR="00E23422" w:rsidRPr="007703F5" w14:paraId="182A233F" w14:textId="77777777" w:rsidTr="00E23422">
        <w:trPr>
          <w:trHeight w:val="2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D6B69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E6314" w14:textId="77777777" w:rsidR="00E23422" w:rsidRPr="007703F5" w:rsidRDefault="00E23422" w:rsidP="00E2342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Введение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BB821" w14:textId="77777777" w:rsidR="00E23422" w:rsidRPr="007703F5" w:rsidRDefault="00D10338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396DD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F840F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E23422" w:rsidRPr="007703F5" w14:paraId="5F32CB9E" w14:textId="77777777" w:rsidTr="00E234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6DBAA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5CFF0" w14:textId="77777777" w:rsidR="00E23422" w:rsidRPr="007703F5" w:rsidRDefault="00E23422" w:rsidP="00E2342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Практические основы астрономии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71974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86D4E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60DF8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E23422" w:rsidRPr="007703F5" w14:paraId="0957C9DD" w14:textId="77777777" w:rsidTr="00E234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A5526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16A19" w14:textId="77777777" w:rsidR="00E23422" w:rsidRPr="007703F5" w:rsidRDefault="00E23422" w:rsidP="00E2342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Строение Солнечной системы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00C03" w14:textId="77777777" w:rsidR="00E23422" w:rsidRPr="007703F5" w:rsidRDefault="00D10338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99B24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19BEE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23422" w:rsidRPr="007703F5" w14:paraId="7FDFA74D" w14:textId="77777777" w:rsidTr="00E234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7D2F1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42F1B" w14:textId="77777777" w:rsidR="00E23422" w:rsidRPr="007703F5" w:rsidRDefault="00E23422" w:rsidP="00E2342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Природа тел солнечной системы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0A8E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1CB12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83115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3422" w:rsidRPr="007703F5" w14:paraId="6E37C1F6" w14:textId="77777777" w:rsidTr="00E234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22969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B8579" w14:textId="77777777" w:rsidR="00E23422" w:rsidRPr="007703F5" w:rsidRDefault="00E23422" w:rsidP="00E2342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Солнце и звезды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551C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A116E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B5EFC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23422" w:rsidRPr="007703F5" w14:paraId="0BDD314C" w14:textId="77777777" w:rsidTr="00E234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E117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030C3" w14:textId="77777777" w:rsidR="00E23422" w:rsidRPr="007703F5" w:rsidRDefault="00E23422" w:rsidP="00E2342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Строение и эволюция  Вселенной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B50A0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0F545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E4EAD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23422" w:rsidRPr="007703F5" w14:paraId="5A743FE8" w14:textId="77777777" w:rsidTr="00E234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DA0C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1C2FF" w14:textId="77777777" w:rsidR="00E23422" w:rsidRPr="007703F5" w:rsidRDefault="00E23422" w:rsidP="00E23422">
            <w:pPr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272CC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i/>
                <w:color w:val="auto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AE4DC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i/>
                <w:color w:val="auto"/>
                <w:sz w:val="28"/>
                <w:szCs w:val="28"/>
              </w:rPr>
              <w:t>27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AA337" w14:textId="77777777" w:rsidR="00E23422" w:rsidRPr="007703F5" w:rsidRDefault="00E23422" w:rsidP="00E23422">
            <w:pPr>
              <w:spacing w:after="20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8"/>
                <w:szCs w:val="28"/>
              </w:rPr>
            </w:pPr>
            <w:r w:rsidRPr="007703F5">
              <w:rPr>
                <w:rFonts w:ascii="Times New Roman" w:eastAsiaTheme="minorEastAsia" w:hAnsi="Times New Roman" w:cs="Times New Roman"/>
                <w:i/>
                <w:color w:val="auto"/>
                <w:sz w:val="28"/>
                <w:szCs w:val="28"/>
              </w:rPr>
              <w:t>9</w:t>
            </w:r>
          </w:p>
        </w:tc>
      </w:tr>
    </w:tbl>
    <w:p w14:paraId="38C499B3" w14:textId="77777777" w:rsidR="00FC5904" w:rsidRPr="007703F5" w:rsidRDefault="00FC5904">
      <w:pPr>
        <w:pStyle w:val="52"/>
        <w:keepNext/>
        <w:keepLines/>
        <w:shd w:val="clear" w:color="auto" w:fill="auto"/>
        <w:spacing w:after="0" w:line="274" w:lineRule="exact"/>
        <w:ind w:right="720"/>
        <w:jc w:val="center"/>
        <w:rPr>
          <w:sz w:val="28"/>
          <w:szCs w:val="28"/>
        </w:rPr>
      </w:pPr>
    </w:p>
    <w:p w14:paraId="69492983" w14:textId="77777777" w:rsidR="00C34DAB" w:rsidRPr="007703F5" w:rsidRDefault="00C34DAB">
      <w:pPr>
        <w:pStyle w:val="52"/>
        <w:keepNext/>
        <w:keepLines/>
        <w:shd w:val="clear" w:color="auto" w:fill="auto"/>
        <w:spacing w:after="0" w:line="274" w:lineRule="exact"/>
        <w:ind w:right="720"/>
        <w:jc w:val="center"/>
        <w:rPr>
          <w:sz w:val="28"/>
          <w:szCs w:val="28"/>
        </w:rPr>
      </w:pPr>
    </w:p>
    <w:p w14:paraId="36CA7D5A" w14:textId="77777777" w:rsidR="00C34DAB" w:rsidRPr="007703F5" w:rsidRDefault="00C34DAB">
      <w:pPr>
        <w:pStyle w:val="52"/>
        <w:keepNext/>
        <w:keepLines/>
        <w:shd w:val="clear" w:color="auto" w:fill="auto"/>
        <w:spacing w:after="0" w:line="274" w:lineRule="exact"/>
        <w:ind w:right="720"/>
        <w:jc w:val="center"/>
        <w:rPr>
          <w:sz w:val="28"/>
          <w:szCs w:val="28"/>
        </w:rPr>
      </w:pPr>
    </w:p>
    <w:p w14:paraId="1137BBB7" w14:textId="77777777" w:rsidR="00C34DAB" w:rsidRPr="007703F5" w:rsidRDefault="00C34DAB">
      <w:pPr>
        <w:pStyle w:val="52"/>
        <w:keepNext/>
        <w:keepLines/>
        <w:shd w:val="clear" w:color="auto" w:fill="auto"/>
        <w:spacing w:after="0" w:line="274" w:lineRule="exact"/>
        <w:ind w:right="720"/>
        <w:jc w:val="center"/>
        <w:rPr>
          <w:sz w:val="28"/>
          <w:szCs w:val="28"/>
        </w:rPr>
      </w:pPr>
    </w:p>
    <w:p w14:paraId="2229230A" w14:textId="77777777" w:rsidR="00C34DAB" w:rsidRPr="007703F5" w:rsidRDefault="00C34DAB">
      <w:pPr>
        <w:pStyle w:val="52"/>
        <w:keepNext/>
        <w:keepLines/>
        <w:shd w:val="clear" w:color="auto" w:fill="auto"/>
        <w:spacing w:after="0" w:line="274" w:lineRule="exact"/>
        <w:ind w:right="720"/>
        <w:jc w:val="center"/>
        <w:rPr>
          <w:sz w:val="28"/>
          <w:szCs w:val="28"/>
        </w:rPr>
      </w:pPr>
    </w:p>
    <w:p w14:paraId="1F31FC05" w14:textId="77777777" w:rsidR="00C34DAB" w:rsidRPr="007703F5" w:rsidRDefault="00C34DAB">
      <w:pPr>
        <w:pStyle w:val="52"/>
        <w:keepNext/>
        <w:keepLines/>
        <w:shd w:val="clear" w:color="auto" w:fill="auto"/>
        <w:spacing w:after="0" w:line="274" w:lineRule="exact"/>
        <w:ind w:right="720"/>
        <w:jc w:val="center"/>
        <w:rPr>
          <w:sz w:val="28"/>
          <w:szCs w:val="28"/>
        </w:rPr>
      </w:pPr>
    </w:p>
    <w:p w14:paraId="5B9E06EF" w14:textId="77777777" w:rsidR="00C34DAB" w:rsidRPr="007703F5" w:rsidRDefault="00C34DAB">
      <w:pPr>
        <w:pStyle w:val="52"/>
        <w:keepNext/>
        <w:keepLines/>
        <w:shd w:val="clear" w:color="auto" w:fill="auto"/>
        <w:spacing w:after="0" w:line="274" w:lineRule="exact"/>
        <w:ind w:right="720"/>
        <w:jc w:val="center"/>
        <w:rPr>
          <w:sz w:val="28"/>
          <w:szCs w:val="28"/>
        </w:rPr>
      </w:pPr>
    </w:p>
    <w:p w14:paraId="03CA3FFF" w14:textId="56B4820B" w:rsidR="000F6C91" w:rsidRPr="007703F5" w:rsidRDefault="00C34DAB" w:rsidP="00C34D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3F5">
        <w:rPr>
          <w:rFonts w:ascii="Times New Roman" w:hAnsi="Times New Roman" w:cs="Times New Roman"/>
          <w:b/>
          <w:sz w:val="28"/>
          <w:szCs w:val="28"/>
          <w:u w:val="single"/>
        </w:rPr>
        <w:t>Календарно-тематическое планирование курса</w:t>
      </w:r>
      <w:r w:rsidR="0092249C" w:rsidRPr="007703F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астрономии    1</w:t>
      </w:r>
      <w:r w:rsidR="00965E55" w:rsidRPr="007703F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2249C" w:rsidRPr="007703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на 202</w:t>
      </w:r>
      <w:r w:rsidR="000F6C91" w:rsidRPr="007703F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2249C" w:rsidRPr="007703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6C91" w:rsidRPr="007703F5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92249C" w:rsidRPr="007703F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0F6C91" w:rsidRPr="007703F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587CE4BA" w14:textId="610E7C7A" w:rsidR="00C34DAB" w:rsidRPr="007703F5" w:rsidRDefault="00C34DAB" w:rsidP="00C34DA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7703F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97"/>
        <w:gridCol w:w="1598"/>
        <w:gridCol w:w="5859"/>
        <w:gridCol w:w="2086"/>
      </w:tblGrid>
      <w:tr w:rsidR="00C34DAB" w:rsidRPr="007703F5" w14:paraId="6DE97652" w14:textId="77777777" w:rsidTr="00C34DAB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8E9C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C4BF" w14:textId="77777777" w:rsidR="00C34DAB" w:rsidRPr="007703F5" w:rsidRDefault="00C3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B791" w14:textId="77777777" w:rsidR="00C34DAB" w:rsidRPr="007703F5" w:rsidRDefault="00C3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Раздел. 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09E6" w14:textId="77777777" w:rsidR="00C34DAB" w:rsidRPr="007703F5" w:rsidRDefault="00C3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 </w:t>
            </w:r>
          </w:p>
        </w:tc>
      </w:tr>
      <w:tr w:rsidR="00C34DAB" w:rsidRPr="007703F5" w14:paraId="66E62A1E" w14:textId="77777777" w:rsidTr="00C34DAB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29B7" w14:textId="77777777" w:rsidR="00C34DAB" w:rsidRPr="007703F5" w:rsidRDefault="00C3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DAB" w:rsidRPr="007703F5" w14:paraId="164F7C02" w14:textId="77777777" w:rsidTr="00C34DAB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BC88" w14:textId="77777777" w:rsidR="00C34DAB" w:rsidRPr="007703F5" w:rsidRDefault="00C3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-  2 часа Практические основы астрономии - 7час.</w:t>
            </w:r>
          </w:p>
        </w:tc>
      </w:tr>
      <w:tr w:rsidR="00C34DAB" w:rsidRPr="007703F5" w14:paraId="0F7DD2AB" w14:textId="77777777" w:rsidTr="00C34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20F6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34BE" w14:textId="7AECEB0E" w:rsidR="00C34DAB" w:rsidRPr="007703F5" w:rsidRDefault="009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4DAB" w:rsidRPr="007703F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196B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 xml:space="preserve">Предмет астрономии. </w:t>
            </w:r>
          </w:p>
          <w:p w14:paraId="63CDF7C8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B2A8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</w:p>
        </w:tc>
      </w:tr>
      <w:tr w:rsidR="00C34DAB" w:rsidRPr="007703F5" w14:paraId="729804FE" w14:textId="77777777" w:rsidTr="00C34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9281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5B64" w14:textId="5971E503" w:rsidR="00C34DAB" w:rsidRPr="007703F5" w:rsidRDefault="0094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4DAB" w:rsidRPr="007703F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072F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Наблюдения — основа астрономии.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7993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</w:p>
        </w:tc>
      </w:tr>
      <w:tr w:rsidR="00C34DAB" w:rsidRPr="007703F5" w14:paraId="428ACEF5" w14:textId="77777777" w:rsidTr="00C34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8992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8546" w14:textId="49E8630F" w:rsidR="00C34DAB" w:rsidRPr="007703F5" w:rsidRDefault="003B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3B98" w:rsidRPr="007703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4DAB" w:rsidRPr="007703F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A31A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Звезды и созвездия. Небесные координаты. Звездные карты.</w:t>
            </w:r>
          </w:p>
          <w:p w14:paraId="15DCD9AA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1198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П.3-4</w:t>
            </w:r>
          </w:p>
        </w:tc>
      </w:tr>
      <w:tr w:rsidR="00C34DAB" w:rsidRPr="007703F5" w14:paraId="39915991" w14:textId="77777777" w:rsidTr="00C34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591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6057" w14:textId="23BCAE36" w:rsidR="00C34DAB" w:rsidRPr="007703F5" w:rsidRDefault="003B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B98" w:rsidRPr="007703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4DAB" w:rsidRPr="007703F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BC54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Видимое движение звезд на различных географических широтах.</w:t>
            </w:r>
          </w:p>
          <w:p w14:paraId="4D78AA5F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DFC5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</w:p>
        </w:tc>
      </w:tr>
      <w:tr w:rsidR="00C34DAB" w:rsidRPr="007703F5" w14:paraId="0BFE716D" w14:textId="77777777" w:rsidTr="00C34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D0B7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C96E" w14:textId="484E965B" w:rsidR="00C34DAB" w:rsidRPr="007703F5" w:rsidRDefault="00243B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B1DA8" w:rsidRPr="00770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6FB6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Видимое годичное движение Солнца. Эклиптика.</w:t>
            </w:r>
          </w:p>
          <w:p w14:paraId="517A3836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5811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П.6</w:t>
            </w:r>
          </w:p>
        </w:tc>
      </w:tr>
      <w:tr w:rsidR="00C34DAB" w:rsidRPr="007703F5" w14:paraId="121FDEA5" w14:textId="77777777" w:rsidTr="00C34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0FA1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73B2" w14:textId="3DF0408C" w:rsidR="00C34DAB" w:rsidRPr="007703F5" w:rsidRDefault="0024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34DAB" w:rsidRPr="007703F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5632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Движение и фазы Луны. Затмения Солнца и Луны.</w:t>
            </w:r>
          </w:p>
          <w:p w14:paraId="1A0C9089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9F79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П.7-8</w:t>
            </w:r>
          </w:p>
        </w:tc>
      </w:tr>
      <w:tr w:rsidR="00C34DAB" w:rsidRPr="007703F5" w14:paraId="7DD74EE1" w14:textId="77777777" w:rsidTr="00C34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2D1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C293" w14:textId="3AC0C03D" w:rsidR="00C34DAB" w:rsidRPr="007703F5" w:rsidRDefault="003B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3B98" w:rsidRPr="007703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4DAB" w:rsidRPr="007703F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7BE9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Время и календарь.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72D0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П.9</w:t>
            </w:r>
          </w:p>
        </w:tc>
      </w:tr>
      <w:tr w:rsidR="00C34DAB" w:rsidRPr="007703F5" w14:paraId="19E9F13B" w14:textId="77777777" w:rsidTr="00C34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0C38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8B32" w14:textId="622E7631" w:rsidR="00C34DAB" w:rsidRPr="007703F5" w:rsidRDefault="003B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B98" w:rsidRPr="00770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4DAB" w:rsidRPr="007703F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E89D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строении мира.</w:t>
            </w:r>
          </w:p>
          <w:p w14:paraId="16BB94A5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Конфигурации планет. Синодический период.</w:t>
            </w:r>
          </w:p>
          <w:p w14:paraId="35424DF7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D645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П.10-11</w:t>
            </w:r>
          </w:p>
        </w:tc>
      </w:tr>
      <w:tr w:rsidR="00C34DAB" w:rsidRPr="007703F5" w14:paraId="34729BE3" w14:textId="77777777" w:rsidTr="00C34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27F2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3BA5" w14:textId="7B4771CA" w:rsidR="00C34DAB" w:rsidRPr="007703F5" w:rsidRDefault="0024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DC6B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Законы движения планет Солнечной системы.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C68B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П.12</w:t>
            </w:r>
          </w:p>
        </w:tc>
      </w:tr>
      <w:tr w:rsidR="00C34DAB" w:rsidRPr="007703F5" w14:paraId="483BABB8" w14:textId="77777777" w:rsidTr="00C34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21B1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4F0D" w14:textId="023BBC5F" w:rsidR="00C34DAB" w:rsidRPr="007703F5" w:rsidRDefault="0024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9810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Определение расстояний и размеров тел в Солнечной  системе.</w:t>
            </w:r>
          </w:p>
          <w:p w14:paraId="2CC77EB2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472E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П.13</w:t>
            </w:r>
          </w:p>
        </w:tc>
      </w:tr>
      <w:tr w:rsidR="00C34DAB" w:rsidRPr="007703F5" w14:paraId="7103905A" w14:textId="77777777" w:rsidTr="00C34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7CFF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2398" w14:textId="406CA97D" w:rsidR="00C34DAB" w:rsidRPr="007703F5" w:rsidRDefault="0024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59B6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 планом Солнечной системы.</w:t>
            </w:r>
          </w:p>
          <w:p w14:paraId="0F334647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DD3F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4DAB" w:rsidRPr="007703F5" w14:paraId="78D0A5D3" w14:textId="77777777" w:rsidTr="00D7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BE10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3EE9" w14:textId="1DAF4049" w:rsidR="00C34DAB" w:rsidRPr="007703F5" w:rsidRDefault="0024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4FB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Открытие и применение закона всемирного тяготения.</w:t>
            </w:r>
          </w:p>
          <w:p w14:paraId="5CF04DD5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DD9E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П.14(1-5)</w:t>
            </w:r>
          </w:p>
        </w:tc>
      </w:tr>
      <w:tr w:rsidR="00C34DAB" w:rsidRPr="007703F5" w14:paraId="723E0652" w14:textId="77777777" w:rsidTr="00C34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8F07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F7A8" w14:textId="57CFCB4D" w:rsidR="00C34DAB" w:rsidRPr="007703F5" w:rsidRDefault="0024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A21B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Движение искусственных спутников и космических  аппаратов (КА).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9084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П.14(6)</w:t>
            </w:r>
          </w:p>
        </w:tc>
      </w:tr>
      <w:tr w:rsidR="00C34DAB" w:rsidRPr="007703F5" w14:paraId="08A0A5E1" w14:textId="77777777" w:rsidTr="00D7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670F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7A40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ADE3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9FA1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П.15-16</w:t>
            </w:r>
          </w:p>
        </w:tc>
      </w:tr>
      <w:tr w:rsidR="00C34DAB" w:rsidRPr="007703F5" w14:paraId="1529FF74" w14:textId="77777777" w:rsidTr="00D7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59AC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D70B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9B1A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Земля и Луна -  двойная планета</w:t>
            </w: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E500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П.17</w:t>
            </w:r>
          </w:p>
        </w:tc>
      </w:tr>
      <w:tr w:rsidR="00C34DAB" w:rsidRPr="007703F5" w14:paraId="4DA82845" w14:textId="77777777" w:rsidTr="00D7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BF70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B4D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CAFB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Две группы планет.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C923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П.18(1)</w:t>
            </w:r>
          </w:p>
        </w:tc>
      </w:tr>
      <w:tr w:rsidR="00C34DAB" w:rsidRPr="007703F5" w14:paraId="4D56F916" w14:textId="77777777" w:rsidTr="00D7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AFC4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DBB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8C5F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Природа планет земной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DF65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П.18(2-4)</w:t>
            </w:r>
          </w:p>
        </w:tc>
      </w:tr>
      <w:tr w:rsidR="00C34DAB" w:rsidRPr="007703F5" w14:paraId="3EA3EBF5" w14:textId="77777777" w:rsidTr="00D7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A134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0410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87D2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Урок-дискуссия «Парниковый эффект: польза или вред?»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4B00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</w:p>
        </w:tc>
      </w:tr>
      <w:tr w:rsidR="00C34DAB" w:rsidRPr="007703F5" w14:paraId="54CF0F91" w14:textId="77777777" w:rsidTr="00D77A8C">
        <w:trPr>
          <w:trHeight w:val="7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EF3F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128F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ED84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Планеты-гиганты, их спутники и кольца.</w:t>
            </w: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B229435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7205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П.19</w:t>
            </w:r>
          </w:p>
        </w:tc>
      </w:tr>
      <w:tr w:rsidR="00C34DAB" w:rsidRPr="007703F5" w14:paraId="036545AA" w14:textId="77777777" w:rsidTr="00D7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2124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3865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5E1F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A686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П.20(1-3)</w:t>
            </w:r>
          </w:p>
        </w:tc>
      </w:tr>
      <w:tr w:rsidR="00C34DAB" w:rsidRPr="007703F5" w14:paraId="42A88AB8" w14:textId="77777777" w:rsidTr="00D7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3C35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B8F7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8AF0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Метеоры, болиды, метеориты.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DD4D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П.20(4)</w:t>
            </w:r>
          </w:p>
        </w:tc>
      </w:tr>
      <w:tr w:rsidR="00C34DAB" w:rsidRPr="007703F5" w14:paraId="0A0BC724" w14:textId="77777777" w:rsidTr="00D7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9414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97F0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8F68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Солнце: его состав и внутреннее строение.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4B9F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П.21(1-3)</w:t>
            </w:r>
          </w:p>
        </w:tc>
      </w:tr>
      <w:tr w:rsidR="00C34DAB" w:rsidRPr="007703F5" w14:paraId="70D1A680" w14:textId="77777777" w:rsidTr="00D7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249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3275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853A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Солнечная активность и её влияние на Землю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D56D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П.21(4)</w:t>
            </w:r>
          </w:p>
        </w:tc>
      </w:tr>
      <w:tr w:rsidR="00C34DAB" w:rsidRPr="007703F5" w14:paraId="21D76045" w14:textId="77777777" w:rsidTr="00D7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450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E59F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E651" w14:textId="77777777" w:rsidR="00C34DAB" w:rsidRPr="007703F5" w:rsidRDefault="000A2BFD" w:rsidP="000A2BF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Проверочная работа «Солнце и Солнечная система».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9E73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П.22</w:t>
            </w:r>
          </w:p>
        </w:tc>
      </w:tr>
      <w:tr w:rsidR="00C34DAB" w:rsidRPr="007703F5" w14:paraId="5A380993" w14:textId="77777777" w:rsidTr="00D7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FD46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47D7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BBAC" w14:textId="77777777" w:rsidR="00C34DAB" w:rsidRPr="007703F5" w:rsidRDefault="000A2BF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Физическая природа звезд.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BB02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П.23</w:t>
            </w:r>
          </w:p>
        </w:tc>
      </w:tr>
      <w:tr w:rsidR="00C34DAB" w:rsidRPr="007703F5" w14:paraId="4CC29749" w14:textId="77777777" w:rsidTr="00D7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420A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5A38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CEFD" w14:textId="77777777" w:rsidR="00C34DAB" w:rsidRPr="007703F5" w:rsidRDefault="000A2BF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Переменные и нестационарные звезды.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A60A" w14:textId="77777777" w:rsidR="00C34DAB" w:rsidRPr="007703F5" w:rsidRDefault="00C3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П.24</w:t>
            </w:r>
          </w:p>
        </w:tc>
      </w:tr>
      <w:tr w:rsidR="00C34DAB" w:rsidRPr="007703F5" w14:paraId="5783683B" w14:textId="77777777" w:rsidTr="00D7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BA90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077F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5D2A" w14:textId="77777777" w:rsidR="00C34DAB" w:rsidRPr="007703F5" w:rsidRDefault="000A2BF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Эволюция звезд.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FFC9" w14:textId="77777777" w:rsidR="00C34DAB" w:rsidRPr="007703F5" w:rsidRDefault="00C34DA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4DAB" w:rsidRPr="007703F5" w14:paraId="78F99D02" w14:textId="77777777" w:rsidTr="00D7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91B2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59F0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4B31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Наша Галактика.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6C25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П.25(1-2)</w:t>
            </w:r>
          </w:p>
        </w:tc>
      </w:tr>
      <w:tr w:rsidR="00C34DAB" w:rsidRPr="007703F5" w14:paraId="7A5E8F31" w14:textId="77777777" w:rsidTr="00D7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4034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C2B6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A652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Наша Галактика.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6856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П.25(3-4)</w:t>
            </w:r>
          </w:p>
        </w:tc>
      </w:tr>
      <w:tr w:rsidR="00C34DAB" w:rsidRPr="007703F5" w14:paraId="0D1862AE" w14:textId="77777777" w:rsidTr="00C34DAB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56D8" w14:textId="77777777" w:rsidR="00C34DAB" w:rsidRPr="007703F5" w:rsidRDefault="00C3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DAB" w:rsidRPr="007703F5" w14:paraId="4233708B" w14:textId="77777777" w:rsidTr="00D7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6840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648D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2E19" w14:textId="77777777" w:rsidR="00C34DAB" w:rsidRPr="007703F5" w:rsidRDefault="00C34DAB">
            <w:pPr>
              <w:tabs>
                <w:tab w:val="left" w:pos="1245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Другие звездные системы – галактики.</w:t>
            </w: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2363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П.26</w:t>
            </w:r>
          </w:p>
        </w:tc>
      </w:tr>
      <w:tr w:rsidR="00C34DAB" w:rsidRPr="007703F5" w14:paraId="5869234B" w14:textId="77777777" w:rsidTr="00D7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6DB2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2066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E7FB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Космология начала ХХ 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7CFF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П.27</w:t>
            </w:r>
          </w:p>
        </w:tc>
      </w:tr>
      <w:tr w:rsidR="00C34DAB" w:rsidRPr="007703F5" w14:paraId="78DAB26F" w14:textId="77777777" w:rsidTr="00D7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DA39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9EB7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9C70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Основы современной космологии.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32E1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П.28</w:t>
            </w:r>
          </w:p>
        </w:tc>
      </w:tr>
      <w:tr w:rsidR="00C34DAB" w:rsidRPr="007703F5" w14:paraId="61C1B432" w14:textId="77777777" w:rsidTr="00D7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3E36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A16A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4CD5" w14:textId="77777777" w:rsidR="00C34DAB" w:rsidRPr="007703F5" w:rsidRDefault="00C34DA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Урок – конференция «Одиноки ли мы во Вселенной?»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3B74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</w:p>
        </w:tc>
      </w:tr>
      <w:tr w:rsidR="00C34DAB" w:rsidRPr="007703F5" w14:paraId="51F3B8DE" w14:textId="77777777" w:rsidTr="00D77A8C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C0F2" w14:textId="77777777" w:rsidR="00C34DAB" w:rsidRPr="007703F5" w:rsidRDefault="00C34DAB" w:rsidP="00C34DAB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FB81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3371" w14:textId="77777777" w:rsidR="00C34DAB" w:rsidRPr="007703F5" w:rsidRDefault="00C34DAB">
            <w:pPr>
              <w:tabs>
                <w:tab w:val="left" w:pos="156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Обобщение материала. Научное мировоззрение. Единая научная картина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5D00" w14:textId="77777777" w:rsidR="00C34DAB" w:rsidRPr="007703F5" w:rsidRDefault="00C3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E07FDD5" w14:textId="77777777" w:rsidR="00C34DAB" w:rsidRPr="007703F5" w:rsidRDefault="00C34DAB" w:rsidP="00C34DAB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3A19E68" w14:textId="77777777" w:rsidR="0095720F" w:rsidRPr="007703F5" w:rsidRDefault="00D075F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703F5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4A46E74E" w14:textId="77777777" w:rsidR="00712EDA" w:rsidRPr="007703F5" w:rsidRDefault="00712EDA">
      <w:pPr>
        <w:pStyle w:val="40"/>
        <w:shd w:val="clear" w:color="auto" w:fill="auto"/>
        <w:spacing w:line="200" w:lineRule="exact"/>
        <w:ind w:left="20"/>
        <w:rPr>
          <w:sz w:val="28"/>
          <w:szCs w:val="28"/>
        </w:rPr>
        <w:sectPr w:rsidR="00712EDA" w:rsidRPr="007703F5" w:rsidSect="002F59E8">
          <w:pgSz w:w="11909" w:h="16834"/>
          <w:pgMar w:top="709" w:right="850" w:bottom="284" w:left="709" w:header="0" w:footer="3" w:gutter="0"/>
          <w:cols w:space="720"/>
          <w:noEndnote/>
          <w:docGrid w:linePitch="360"/>
        </w:sectPr>
      </w:pPr>
    </w:p>
    <w:p w14:paraId="1D2467EA" w14:textId="77777777" w:rsidR="0095720F" w:rsidRPr="007703F5" w:rsidRDefault="0095720F" w:rsidP="00555BE8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ED30485" w14:textId="77777777" w:rsidR="007703F5" w:rsidRPr="007703F5" w:rsidRDefault="007703F5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7703F5" w:rsidRPr="007703F5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E3389" w14:textId="77777777" w:rsidR="008139EC" w:rsidRDefault="008139EC" w:rsidP="004A7233">
      <w:r>
        <w:separator/>
      </w:r>
    </w:p>
  </w:endnote>
  <w:endnote w:type="continuationSeparator" w:id="0">
    <w:p w14:paraId="521434CC" w14:textId="77777777" w:rsidR="008139EC" w:rsidRDefault="008139EC" w:rsidP="004A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3BAA8" w14:textId="77777777" w:rsidR="008139EC" w:rsidRDefault="008139EC" w:rsidP="004A7233">
      <w:r>
        <w:separator/>
      </w:r>
    </w:p>
  </w:footnote>
  <w:footnote w:type="continuationSeparator" w:id="0">
    <w:p w14:paraId="453E73B5" w14:textId="77777777" w:rsidR="008139EC" w:rsidRDefault="008139EC" w:rsidP="004A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8FF47A9"/>
    <w:multiLevelType w:val="hybridMultilevel"/>
    <w:tmpl w:val="5EC2D12A"/>
    <w:lvl w:ilvl="0" w:tplc="F6A49E02">
      <w:start w:val="2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 w15:restartNumberingAfterBreak="0">
    <w:nsid w:val="10927316"/>
    <w:multiLevelType w:val="hybridMultilevel"/>
    <w:tmpl w:val="33FA90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F0E94"/>
    <w:multiLevelType w:val="hybridMultilevel"/>
    <w:tmpl w:val="2B6E751E"/>
    <w:lvl w:ilvl="0" w:tplc="50E0F4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12766E22"/>
    <w:multiLevelType w:val="multilevel"/>
    <w:tmpl w:val="AD34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E36667"/>
    <w:multiLevelType w:val="multilevel"/>
    <w:tmpl w:val="9538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140F25"/>
    <w:multiLevelType w:val="multilevel"/>
    <w:tmpl w:val="1D5225F0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23A82D9D"/>
    <w:multiLevelType w:val="multilevel"/>
    <w:tmpl w:val="75E8AE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 w15:restartNumberingAfterBreak="0">
    <w:nsid w:val="29D21913"/>
    <w:multiLevelType w:val="multilevel"/>
    <w:tmpl w:val="630C5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D6833B6"/>
    <w:multiLevelType w:val="hybridMultilevel"/>
    <w:tmpl w:val="0A70B6A6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6E5F28"/>
    <w:multiLevelType w:val="hybridMultilevel"/>
    <w:tmpl w:val="806E7F10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420CA"/>
    <w:multiLevelType w:val="hybridMultilevel"/>
    <w:tmpl w:val="850CBA7C"/>
    <w:lvl w:ilvl="0" w:tplc="761C789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 w15:restartNumberingAfterBreak="0">
    <w:nsid w:val="3A812229"/>
    <w:multiLevelType w:val="multilevel"/>
    <w:tmpl w:val="1A7A2A0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6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4411787A"/>
    <w:multiLevelType w:val="hybridMultilevel"/>
    <w:tmpl w:val="05F26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107AD"/>
    <w:multiLevelType w:val="hybridMultilevel"/>
    <w:tmpl w:val="68FAC500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636FD"/>
    <w:multiLevelType w:val="multilevel"/>
    <w:tmpl w:val="8B86F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 w15:restartNumberingAfterBreak="0">
    <w:nsid w:val="51FA1C78"/>
    <w:multiLevelType w:val="multilevel"/>
    <w:tmpl w:val="972C1D3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5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 w15:restartNumberingAfterBreak="0">
    <w:nsid w:val="549F2D74"/>
    <w:multiLevelType w:val="hybridMultilevel"/>
    <w:tmpl w:val="546C1DA2"/>
    <w:lvl w:ilvl="0" w:tplc="FFDC4786">
      <w:start w:val="19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2" w15:restartNumberingAfterBreak="0">
    <w:nsid w:val="59670240"/>
    <w:multiLevelType w:val="hybridMultilevel"/>
    <w:tmpl w:val="E70EB8CA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02C31"/>
    <w:multiLevelType w:val="multilevel"/>
    <w:tmpl w:val="2F32E3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0B7C61"/>
    <w:multiLevelType w:val="hybridMultilevel"/>
    <w:tmpl w:val="D3085C58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52AA2"/>
    <w:multiLevelType w:val="multilevel"/>
    <w:tmpl w:val="7D78E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6" w15:restartNumberingAfterBreak="0">
    <w:nsid w:val="7C910802"/>
    <w:multiLevelType w:val="multilevel"/>
    <w:tmpl w:val="E6E688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18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6"/>
  </w:num>
  <w:num w:numId="27">
    <w:abstractNumId w:val="30"/>
  </w:num>
  <w:num w:numId="28">
    <w:abstractNumId w:val="20"/>
  </w:num>
  <w:num w:numId="29">
    <w:abstractNumId w:val="21"/>
  </w:num>
  <w:num w:numId="30">
    <w:abstractNumId w:val="29"/>
  </w:num>
  <w:num w:numId="31">
    <w:abstractNumId w:val="22"/>
  </w:num>
  <w:num w:numId="32">
    <w:abstractNumId w:val="16"/>
  </w:num>
  <w:num w:numId="33">
    <w:abstractNumId w:val="25"/>
  </w:num>
  <w:num w:numId="34">
    <w:abstractNumId w:val="31"/>
  </w:num>
  <w:num w:numId="35">
    <w:abstractNumId w:val="15"/>
  </w:num>
  <w:num w:numId="36">
    <w:abstractNumId w:val="1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C9"/>
    <w:rsid w:val="00043C8D"/>
    <w:rsid w:val="00050388"/>
    <w:rsid w:val="000704FA"/>
    <w:rsid w:val="000A2BFD"/>
    <w:rsid w:val="000B6E30"/>
    <w:rsid w:val="000C69C9"/>
    <w:rsid w:val="000D2BB9"/>
    <w:rsid w:val="000E3FC1"/>
    <w:rsid w:val="000F6C91"/>
    <w:rsid w:val="00100EBA"/>
    <w:rsid w:val="00151973"/>
    <w:rsid w:val="00174226"/>
    <w:rsid w:val="001A0D89"/>
    <w:rsid w:val="001E1F15"/>
    <w:rsid w:val="00205A27"/>
    <w:rsid w:val="00230174"/>
    <w:rsid w:val="00243B98"/>
    <w:rsid w:val="00244B5F"/>
    <w:rsid w:val="00252B80"/>
    <w:rsid w:val="002831D4"/>
    <w:rsid w:val="00296BC9"/>
    <w:rsid w:val="002F59E8"/>
    <w:rsid w:val="00315968"/>
    <w:rsid w:val="00352F83"/>
    <w:rsid w:val="003A2DE5"/>
    <w:rsid w:val="003B1DA8"/>
    <w:rsid w:val="004A7233"/>
    <w:rsid w:val="00555BE8"/>
    <w:rsid w:val="00584A18"/>
    <w:rsid w:val="00627C9C"/>
    <w:rsid w:val="00632802"/>
    <w:rsid w:val="006E0754"/>
    <w:rsid w:val="00712EDA"/>
    <w:rsid w:val="007703F5"/>
    <w:rsid w:val="00782CD8"/>
    <w:rsid w:val="00792A67"/>
    <w:rsid w:val="00794A9B"/>
    <w:rsid w:val="007B4BFA"/>
    <w:rsid w:val="007C32A1"/>
    <w:rsid w:val="007E14AA"/>
    <w:rsid w:val="007F57BC"/>
    <w:rsid w:val="008139EC"/>
    <w:rsid w:val="008B431E"/>
    <w:rsid w:val="008E4B66"/>
    <w:rsid w:val="00915E73"/>
    <w:rsid w:val="0092249C"/>
    <w:rsid w:val="0094509C"/>
    <w:rsid w:val="009461C9"/>
    <w:rsid w:val="00947887"/>
    <w:rsid w:val="0095720F"/>
    <w:rsid w:val="009614C0"/>
    <w:rsid w:val="00965E55"/>
    <w:rsid w:val="00982EAD"/>
    <w:rsid w:val="00994FB2"/>
    <w:rsid w:val="009C2566"/>
    <w:rsid w:val="009D0B0B"/>
    <w:rsid w:val="009D6842"/>
    <w:rsid w:val="00A73C8D"/>
    <w:rsid w:val="00A87939"/>
    <w:rsid w:val="00A87A2D"/>
    <w:rsid w:val="00AA2B32"/>
    <w:rsid w:val="00AA7FA4"/>
    <w:rsid w:val="00AE29A8"/>
    <w:rsid w:val="00B01584"/>
    <w:rsid w:val="00B21E88"/>
    <w:rsid w:val="00B244C4"/>
    <w:rsid w:val="00B33B3A"/>
    <w:rsid w:val="00B71608"/>
    <w:rsid w:val="00B96A2B"/>
    <w:rsid w:val="00BC56D3"/>
    <w:rsid w:val="00BD0D9D"/>
    <w:rsid w:val="00BD519C"/>
    <w:rsid w:val="00C00A44"/>
    <w:rsid w:val="00C0108E"/>
    <w:rsid w:val="00C31183"/>
    <w:rsid w:val="00C34DAB"/>
    <w:rsid w:val="00C35EED"/>
    <w:rsid w:val="00C742A7"/>
    <w:rsid w:val="00C970F0"/>
    <w:rsid w:val="00D075FA"/>
    <w:rsid w:val="00D10338"/>
    <w:rsid w:val="00D23809"/>
    <w:rsid w:val="00D61232"/>
    <w:rsid w:val="00D705B3"/>
    <w:rsid w:val="00D77A8C"/>
    <w:rsid w:val="00D92A18"/>
    <w:rsid w:val="00DE32A9"/>
    <w:rsid w:val="00DE5063"/>
    <w:rsid w:val="00E23422"/>
    <w:rsid w:val="00E469BC"/>
    <w:rsid w:val="00E50F55"/>
    <w:rsid w:val="00E64842"/>
    <w:rsid w:val="00E71FE6"/>
    <w:rsid w:val="00EB6A18"/>
    <w:rsid w:val="00EF0042"/>
    <w:rsid w:val="00F37271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54283"/>
  <w15:docId w15:val="{CE83EFBA-E668-45B3-AC75-72C06842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DA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3">
    <w:name w:val="Заголовок №3_"/>
    <w:basedOn w:val="a0"/>
    <w:link w:val="30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74" w:lineRule="exact"/>
      <w:ind w:hanging="740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rPr>
      <w:rFonts w:cs="Arial Unicode MS"/>
      <w:color w:val="000000"/>
    </w:rPr>
  </w:style>
  <w:style w:type="character" w:customStyle="1" w:styleId="TrebuchetMS">
    <w:name w:val="Основной текст + Trebuchet MS"/>
    <w:aliases w:val="12,5 pt"/>
    <w:basedOn w:val="1"/>
    <w:uiPriority w:val="99"/>
    <w:rPr>
      <w:rFonts w:ascii="Trebuchet MS" w:hAnsi="Trebuchet MS" w:cs="Trebuchet MS"/>
      <w:spacing w:val="0"/>
      <w:w w:val="100"/>
      <w:sz w:val="25"/>
      <w:szCs w:val="25"/>
    </w:rPr>
  </w:style>
  <w:style w:type="character" w:customStyle="1" w:styleId="Impact">
    <w:name w:val="Основной текст + Impact"/>
    <w:aliases w:val="11 pt,Курсив"/>
    <w:basedOn w:val="1"/>
    <w:uiPriority w:val="99"/>
    <w:rPr>
      <w:rFonts w:ascii="Impact" w:hAnsi="Impact" w:cs="Impact"/>
      <w:i/>
      <w:iCs/>
      <w:noProof/>
      <w:spacing w:val="0"/>
      <w:sz w:val="22"/>
      <w:szCs w:val="22"/>
    </w:rPr>
  </w:style>
  <w:style w:type="character" w:customStyle="1" w:styleId="Impact1">
    <w:name w:val="Основной текст + Impact1"/>
    <w:aliases w:val="11 pt1,Курсив8"/>
    <w:basedOn w:val="1"/>
    <w:uiPriority w:val="99"/>
    <w:rPr>
      <w:rFonts w:ascii="Impact" w:hAnsi="Impact" w:cs="Impact"/>
      <w:i/>
      <w:iCs/>
      <w:spacing w:val="0"/>
      <w:sz w:val="22"/>
      <w:szCs w:val="22"/>
      <w:u w:val="single"/>
    </w:rPr>
  </w:style>
  <w:style w:type="character" w:customStyle="1" w:styleId="32pt">
    <w:name w:val="Основной текст + Интервал 32 pt"/>
    <w:basedOn w:val="1"/>
    <w:uiPriority w:val="99"/>
    <w:rPr>
      <w:rFonts w:ascii="Times New Roman" w:hAnsi="Times New Roman" w:cs="Times New Roman"/>
      <w:spacing w:val="640"/>
      <w:sz w:val="23"/>
      <w:szCs w:val="23"/>
    </w:rPr>
  </w:style>
  <w:style w:type="character" w:customStyle="1" w:styleId="31">
    <w:name w:val="Основной текст (3)_"/>
    <w:basedOn w:val="a0"/>
    <w:link w:val="310"/>
    <w:uiPriority w:val="99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a6">
    <w:name w:val="Подпись к таблице_"/>
    <w:basedOn w:val="a0"/>
    <w:link w:val="a7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8">
    <w:name w:val="Основной текст + Полужирный"/>
    <w:aliases w:val="Курсив7"/>
    <w:basedOn w:val="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0">
    <w:name w:val="Основной текст + Полужирный10"/>
    <w:aliases w:val="Курсив6"/>
    <w:basedOn w:val="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9">
    <w:name w:val="Основной текст + Полужирный9"/>
    <w:basedOn w:val="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9">
    <w:name w:val="Основной текст + Курсив"/>
    <w:basedOn w:val="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rPr>
      <w:rFonts w:ascii="Trebuchet MS" w:hAnsi="Trebuchet MS" w:cs="Trebuchet MS"/>
      <w:noProof/>
      <w:sz w:val="8"/>
      <w:szCs w:val="8"/>
    </w:rPr>
  </w:style>
  <w:style w:type="character" w:customStyle="1" w:styleId="8">
    <w:name w:val="Основной текст + Полужирный8"/>
    <w:basedOn w:val="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51">
    <w:name w:val="Заголовок №5_"/>
    <w:basedOn w:val="a0"/>
    <w:link w:val="5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90">
    <w:name w:val="Основной текст + Курсив9"/>
    <w:basedOn w:val="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20">
    <w:name w:val="Заголовок №5 (2)_"/>
    <w:basedOn w:val="a0"/>
    <w:link w:val="52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80">
    <w:name w:val="Основной текст + Курсив8"/>
    <w:basedOn w:val="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7">
    <w:name w:val="Основной текст (7)_"/>
    <w:basedOn w:val="a0"/>
    <w:link w:val="7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70">
    <w:name w:val="Основной текст (7) + Не курсив"/>
    <w:basedOn w:val="7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22">
    <w:name w:val="Заголовок №5 (2) + Не курсив"/>
    <w:basedOn w:val="520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72">
    <w:name w:val="Основной текст + Полужирный7"/>
    <w:aliases w:val="Курсив5"/>
    <w:basedOn w:val="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61">
    <w:name w:val="Основной текст + Полужирный6"/>
    <w:basedOn w:val="1"/>
    <w:uiPriority w:val="99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53">
    <w:name w:val="Заголовок №5 + Не полужирный"/>
    <w:basedOn w:val="5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4">
    <w:name w:val="Основной текст + Полужирный5"/>
    <w:basedOn w:val="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">
    <w:name w:val="Заголовок №4_"/>
    <w:basedOn w:val="a0"/>
    <w:link w:val="4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3">
    <w:name w:val="Основной текст + Полужирный4"/>
    <w:basedOn w:val="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3">
    <w:name w:val="Основной текст + Курсив7"/>
    <w:aliases w:val="Интервал 0 pt"/>
    <w:basedOn w:val="1"/>
    <w:uiPriority w:val="99"/>
    <w:rPr>
      <w:rFonts w:ascii="Times New Roman" w:hAnsi="Times New Roman" w:cs="Times New Roman"/>
      <w:i/>
      <w:iCs/>
      <w:spacing w:val="-10"/>
      <w:sz w:val="23"/>
      <w:szCs w:val="23"/>
    </w:rPr>
  </w:style>
  <w:style w:type="character" w:customStyle="1" w:styleId="33">
    <w:name w:val="Основной текст + Полужирный3"/>
    <w:basedOn w:val="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0">
    <w:name w:val="Основной текст + Полужирный2"/>
    <w:basedOn w:val="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">
    <w:name w:val="Основной текст (2) + Не полужирный"/>
    <w:basedOn w:val="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 + Полужирный1"/>
    <w:basedOn w:val="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3">
    <w:name w:val="Заголовок №2_"/>
    <w:basedOn w:val="a0"/>
    <w:link w:val="24"/>
    <w:uiPriority w:val="99"/>
    <w:rPr>
      <w:rFonts w:ascii="Times New Roman" w:hAnsi="Times New Roman" w:cs="Times New Roman"/>
      <w:spacing w:val="0"/>
      <w:sz w:val="30"/>
      <w:szCs w:val="30"/>
    </w:rPr>
  </w:style>
  <w:style w:type="character" w:customStyle="1" w:styleId="12">
    <w:name w:val="Заголовок №1_"/>
    <w:basedOn w:val="a0"/>
    <w:link w:val="13"/>
    <w:uiPriority w:val="99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81">
    <w:name w:val="Основной текст (8)_"/>
    <w:basedOn w:val="a0"/>
    <w:link w:val="81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44">
    <w:name w:val="Основной текст (4) + Курсив"/>
    <w:basedOn w:val="4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410">
    <w:name w:val="Основной текст (4) + Курсив1"/>
    <w:basedOn w:val="4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82">
    <w:name w:val="Основной текст (8) + Не курсив"/>
    <w:basedOn w:val="81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70pt">
    <w:name w:val="Основной текст (7) + Интервал 0 pt"/>
    <w:basedOn w:val="7"/>
    <w:uiPriority w:val="99"/>
    <w:rPr>
      <w:rFonts w:ascii="Times New Roman" w:hAnsi="Times New Roman" w:cs="Times New Roman"/>
      <w:i/>
      <w:iCs/>
      <w:spacing w:val="10"/>
      <w:sz w:val="23"/>
      <w:szCs w:val="23"/>
    </w:rPr>
  </w:style>
  <w:style w:type="character" w:customStyle="1" w:styleId="66">
    <w:name w:val="Основной текст (66)_"/>
    <w:basedOn w:val="a0"/>
    <w:link w:val="660"/>
    <w:uiPriority w:val="99"/>
    <w:rPr>
      <w:rFonts w:ascii="Times New Roman" w:hAnsi="Times New Roman" w:cs="Times New Roman"/>
      <w:noProof/>
      <w:sz w:val="39"/>
      <w:szCs w:val="39"/>
    </w:rPr>
  </w:style>
  <w:style w:type="character" w:customStyle="1" w:styleId="67">
    <w:name w:val="Основной текст (67)_"/>
    <w:basedOn w:val="a0"/>
    <w:link w:val="670"/>
    <w:uiPriority w:val="99"/>
    <w:rPr>
      <w:rFonts w:ascii="Arial Unicode MS" w:eastAsia="Arial Unicode MS" w:cs="Arial Unicode MS"/>
      <w:i/>
      <w:iCs/>
      <w:noProof/>
      <w:sz w:val="29"/>
      <w:szCs w:val="29"/>
    </w:rPr>
  </w:style>
  <w:style w:type="character" w:customStyle="1" w:styleId="19">
    <w:name w:val="Основной текст (19)_"/>
    <w:basedOn w:val="a0"/>
    <w:link w:val="191"/>
    <w:uiPriority w:val="99"/>
    <w:rPr>
      <w:rFonts w:ascii="Times New Roman" w:hAnsi="Times New Roman" w:cs="Times New Roman"/>
      <w:noProof/>
      <w:spacing w:val="0"/>
      <w:sz w:val="30"/>
      <w:szCs w:val="30"/>
    </w:rPr>
  </w:style>
  <w:style w:type="character" w:customStyle="1" w:styleId="190">
    <w:name w:val="Основной текст (19)"/>
    <w:basedOn w:val="19"/>
    <w:uiPriority w:val="99"/>
    <w:rPr>
      <w:rFonts w:ascii="Times New Roman" w:hAnsi="Times New Roman" w:cs="Times New Roman"/>
      <w:noProof/>
      <w:spacing w:val="0"/>
      <w:sz w:val="30"/>
      <w:szCs w:val="30"/>
    </w:rPr>
  </w:style>
  <w:style w:type="character" w:customStyle="1" w:styleId="68">
    <w:name w:val="Основной текст (68)_"/>
    <w:basedOn w:val="a0"/>
    <w:link w:val="680"/>
    <w:uiPriority w:val="99"/>
    <w:rPr>
      <w:rFonts w:ascii="Times New Roman" w:hAnsi="Times New Roman" w:cs="Times New Roman"/>
      <w:noProof/>
      <w:sz w:val="31"/>
      <w:szCs w:val="31"/>
    </w:rPr>
  </w:style>
  <w:style w:type="character" w:customStyle="1" w:styleId="18">
    <w:name w:val="Основной текст (18)_"/>
    <w:basedOn w:val="a0"/>
    <w:link w:val="181"/>
    <w:uiPriority w:val="99"/>
    <w:rPr>
      <w:rFonts w:ascii="Times New Roman" w:hAnsi="Times New Roman" w:cs="Times New Roman"/>
      <w:sz w:val="32"/>
      <w:szCs w:val="32"/>
    </w:rPr>
  </w:style>
  <w:style w:type="character" w:customStyle="1" w:styleId="180">
    <w:name w:val="Основной текст (18)"/>
    <w:basedOn w:val="18"/>
    <w:uiPriority w:val="99"/>
    <w:rPr>
      <w:rFonts w:ascii="Times New Roman" w:hAnsi="Times New Roman" w:cs="Times New Roman"/>
      <w:sz w:val="32"/>
      <w:szCs w:val="32"/>
    </w:rPr>
  </w:style>
  <w:style w:type="character" w:customStyle="1" w:styleId="15pt">
    <w:name w:val="Основной текст + 15 pt"/>
    <w:basedOn w:val="1"/>
    <w:uiPriority w:val="99"/>
    <w:rPr>
      <w:rFonts w:ascii="Times New Roman" w:hAnsi="Times New Roman" w:cs="Times New Roman"/>
      <w:noProof/>
      <w:spacing w:val="0"/>
      <w:sz w:val="30"/>
      <w:szCs w:val="30"/>
    </w:rPr>
  </w:style>
  <w:style w:type="character" w:customStyle="1" w:styleId="83">
    <w:name w:val="Основной текст (8)"/>
    <w:basedOn w:val="81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34">
    <w:name w:val="Основной текст (3)"/>
    <w:basedOn w:val="31"/>
    <w:uiPriority w:val="99"/>
    <w:rPr>
      <w:rFonts w:ascii="Times New Roman" w:hAnsi="Times New Roman" w:cs="Times New Roman"/>
      <w:b/>
      <w:bCs/>
      <w:spacing w:val="0"/>
      <w:sz w:val="15"/>
      <w:szCs w:val="15"/>
      <w:lang w:val="en-US" w:eastAsia="en-US"/>
    </w:rPr>
  </w:style>
  <w:style w:type="character" w:customStyle="1" w:styleId="87">
    <w:name w:val="Основной текст (8) + 7"/>
    <w:aliases w:val="5 pt4,Полужирный,Не курсив"/>
    <w:basedOn w:val="81"/>
    <w:uiPriority w:val="99"/>
    <w:rPr>
      <w:rFonts w:ascii="Times New Roman" w:hAnsi="Times New Roman" w:cs="Times New Roman"/>
      <w:b/>
      <w:bCs/>
      <w:i/>
      <w:iCs/>
      <w:noProof/>
      <w:spacing w:val="0"/>
      <w:sz w:val="15"/>
      <w:szCs w:val="15"/>
    </w:rPr>
  </w:style>
  <w:style w:type="character" w:customStyle="1" w:styleId="311">
    <w:name w:val="Основной текст (3) + 11"/>
    <w:aliases w:val="5 pt3,Не полужирный"/>
    <w:basedOn w:val="31"/>
    <w:uiPriority w:val="99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321">
    <w:name w:val="Основной текст (32)_"/>
    <w:basedOn w:val="a0"/>
    <w:link w:val="322"/>
    <w:uiPriority w:val="99"/>
    <w:rPr>
      <w:rFonts w:ascii="Franklin Gothic Book" w:hAnsi="Franklin Gothic Book" w:cs="Franklin Gothic Book"/>
      <w:noProof/>
      <w:sz w:val="18"/>
      <w:szCs w:val="18"/>
    </w:rPr>
  </w:style>
  <w:style w:type="character" w:customStyle="1" w:styleId="300">
    <w:name w:val="Основной текст (30)_"/>
    <w:basedOn w:val="a0"/>
    <w:link w:val="301"/>
    <w:uiPriority w:val="99"/>
    <w:rPr>
      <w:rFonts w:ascii="Franklin Gothic Book" w:hAnsi="Franklin Gothic Book" w:cs="Franklin Gothic Book"/>
      <w:sz w:val="8"/>
      <w:szCs w:val="8"/>
    </w:rPr>
  </w:style>
  <w:style w:type="character" w:customStyle="1" w:styleId="312">
    <w:name w:val="Основной текст (31)_"/>
    <w:basedOn w:val="a0"/>
    <w:link w:val="313"/>
    <w:uiPriority w:val="99"/>
    <w:rPr>
      <w:rFonts w:ascii="Franklin Gothic Book" w:hAnsi="Franklin Gothic Book" w:cs="Franklin Gothic Book"/>
      <w:spacing w:val="-20"/>
      <w:sz w:val="18"/>
      <w:szCs w:val="18"/>
      <w:lang w:val="en-US" w:eastAsia="en-US"/>
    </w:rPr>
  </w:style>
  <w:style w:type="character" w:customStyle="1" w:styleId="10pt">
    <w:name w:val="Основной текст + 10 pt"/>
    <w:aliases w:val="Курсив4"/>
    <w:basedOn w:val="1"/>
    <w:uiPriority w:val="99"/>
    <w:rPr>
      <w:rFonts w:ascii="Times New Roman" w:hAnsi="Times New Roman" w:cs="Times New Roman"/>
      <w:i/>
      <w:iCs/>
      <w:spacing w:val="0"/>
      <w:sz w:val="20"/>
      <w:szCs w:val="20"/>
      <w:lang w:val="en-US" w:eastAsia="en-US"/>
    </w:rPr>
  </w:style>
  <w:style w:type="character" w:customStyle="1" w:styleId="330">
    <w:name w:val="Основной текст (33)_"/>
    <w:basedOn w:val="a0"/>
    <w:link w:val="331"/>
    <w:uiPriority w:val="99"/>
    <w:rPr>
      <w:rFonts w:ascii="Franklin Gothic Book" w:hAnsi="Franklin Gothic Book" w:cs="Franklin Gothic Book"/>
      <w:i/>
      <w:iCs/>
      <w:noProof/>
      <w:sz w:val="8"/>
      <w:szCs w:val="8"/>
    </w:rPr>
  </w:style>
  <w:style w:type="character" w:customStyle="1" w:styleId="340">
    <w:name w:val="Основной текст (34)_"/>
    <w:basedOn w:val="a0"/>
    <w:link w:val="341"/>
    <w:uiPriority w:val="99"/>
    <w:rPr>
      <w:rFonts w:ascii="Franklin Gothic Book" w:hAnsi="Franklin Gothic Book" w:cs="Franklin Gothic Book"/>
      <w:i/>
      <w:iCs/>
      <w:spacing w:val="40"/>
      <w:sz w:val="20"/>
      <w:szCs w:val="20"/>
    </w:rPr>
  </w:style>
  <w:style w:type="character" w:customStyle="1" w:styleId="71pt">
    <w:name w:val="Основной текст (7) + Интервал 1 pt"/>
    <w:basedOn w:val="7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69">
    <w:name w:val="Основной текст (69)_"/>
    <w:basedOn w:val="a0"/>
    <w:link w:val="690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69-1pt">
    <w:name w:val="Основной текст (69) + Интервал -1 pt"/>
    <w:basedOn w:val="69"/>
    <w:uiPriority w:val="99"/>
    <w:rPr>
      <w:rFonts w:ascii="Times New Roman" w:hAnsi="Times New Roman" w:cs="Times New Roman"/>
      <w:i/>
      <w:iCs/>
      <w:spacing w:val="-20"/>
      <w:sz w:val="23"/>
      <w:szCs w:val="23"/>
    </w:rPr>
  </w:style>
  <w:style w:type="character" w:customStyle="1" w:styleId="694pt">
    <w:name w:val="Основной текст (69) + 4 pt"/>
    <w:aliases w:val="Не курсив3"/>
    <w:basedOn w:val="69"/>
    <w:uiPriority w:val="99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700">
    <w:name w:val="Основной текст (70)_"/>
    <w:basedOn w:val="a0"/>
    <w:link w:val="701"/>
    <w:uiPriority w:val="99"/>
    <w:rPr>
      <w:rFonts w:ascii="Times New Roman" w:hAnsi="Times New Roman" w:cs="Times New Roman"/>
      <w:noProof/>
      <w:sz w:val="12"/>
      <w:szCs w:val="12"/>
    </w:rPr>
  </w:style>
  <w:style w:type="character" w:customStyle="1" w:styleId="25">
    <w:name w:val="Основной текст (2)"/>
    <w:basedOn w:val="2"/>
    <w:uiPriority w:val="99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ArialUnicodeMS">
    <w:name w:val="Основной текст + Arial Unicode MS"/>
    <w:aliases w:val="4 pt,Масштаб 150%"/>
    <w:basedOn w:val="1"/>
    <w:uiPriority w:val="99"/>
    <w:rPr>
      <w:rFonts w:ascii="Arial Unicode MS" w:eastAsia="Arial Unicode MS" w:hAnsi="Times New Roman" w:cs="Arial Unicode MS"/>
      <w:noProof/>
      <w:spacing w:val="0"/>
      <w:w w:val="150"/>
      <w:sz w:val="8"/>
      <w:szCs w:val="8"/>
    </w:rPr>
  </w:style>
  <w:style w:type="character" w:customStyle="1" w:styleId="62">
    <w:name w:val="Основной текст + Курсив6"/>
    <w:aliases w:val="Интервал -1 pt"/>
    <w:basedOn w:val="1"/>
    <w:uiPriority w:val="99"/>
    <w:rPr>
      <w:rFonts w:ascii="Times New Roman" w:hAnsi="Times New Roman" w:cs="Times New Roman"/>
      <w:i/>
      <w:iCs/>
      <w:spacing w:val="-20"/>
      <w:sz w:val="23"/>
      <w:szCs w:val="23"/>
    </w:rPr>
  </w:style>
  <w:style w:type="character" w:customStyle="1" w:styleId="55">
    <w:name w:val="Основной текст + Курсив5"/>
    <w:basedOn w:val="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710">
    <w:name w:val="Основной текст (7) + Не курсив1"/>
    <w:basedOn w:val="7"/>
    <w:uiPriority w:val="99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1pt">
    <w:name w:val="Основной текст + Интервал 1 pt"/>
    <w:basedOn w:val="1"/>
    <w:uiPriority w:val="99"/>
    <w:rPr>
      <w:rFonts w:ascii="Times New Roman" w:hAnsi="Times New Roman" w:cs="Times New Roman"/>
      <w:spacing w:val="30"/>
      <w:sz w:val="23"/>
      <w:szCs w:val="23"/>
      <w:lang w:val="en-US" w:eastAsia="en-US"/>
    </w:rPr>
  </w:style>
  <w:style w:type="character" w:customStyle="1" w:styleId="23pt">
    <w:name w:val="Основной текст + 23 pt"/>
    <w:aliases w:val="Курсив3"/>
    <w:basedOn w:val="1"/>
    <w:uiPriority w:val="99"/>
    <w:rPr>
      <w:rFonts w:ascii="Times New Roman" w:hAnsi="Times New Roman" w:cs="Times New Roman"/>
      <w:i/>
      <w:iCs/>
      <w:noProof/>
      <w:spacing w:val="0"/>
      <w:sz w:val="46"/>
      <w:szCs w:val="46"/>
    </w:rPr>
  </w:style>
  <w:style w:type="character" w:customStyle="1" w:styleId="711">
    <w:name w:val="Основной текст (71)_"/>
    <w:basedOn w:val="a0"/>
    <w:link w:val="712"/>
    <w:uiPriority w:val="99"/>
    <w:rPr>
      <w:rFonts w:ascii="Times New Roman" w:hAnsi="Times New Roman" w:cs="Times New Roman"/>
      <w:b/>
      <w:bCs/>
      <w:spacing w:val="0"/>
      <w:sz w:val="52"/>
      <w:szCs w:val="52"/>
      <w:lang w:val="en-US" w:eastAsia="en-US"/>
    </w:rPr>
  </w:style>
  <w:style w:type="character" w:customStyle="1" w:styleId="45">
    <w:name w:val="Основной текст + Курсив4"/>
    <w:aliases w:val="Интервал 1 pt"/>
    <w:basedOn w:val="1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71pt1">
    <w:name w:val="Основной текст (7) + Интервал 1 pt1"/>
    <w:basedOn w:val="7"/>
    <w:uiPriority w:val="99"/>
    <w:rPr>
      <w:rFonts w:ascii="Times New Roman" w:hAnsi="Times New Roman" w:cs="Times New Roman"/>
      <w:i/>
      <w:iCs/>
      <w:noProof/>
      <w:spacing w:val="20"/>
      <w:sz w:val="23"/>
      <w:szCs w:val="23"/>
    </w:rPr>
  </w:style>
  <w:style w:type="character" w:customStyle="1" w:styleId="720">
    <w:name w:val="Основной текст (72)_"/>
    <w:basedOn w:val="a0"/>
    <w:link w:val="721"/>
    <w:uiPriority w:val="99"/>
    <w:rPr>
      <w:rFonts w:ascii="Times New Roman" w:hAnsi="Times New Roman" w:cs="Times New Roman"/>
      <w:noProof/>
      <w:sz w:val="9"/>
      <w:szCs w:val="9"/>
    </w:rPr>
  </w:style>
  <w:style w:type="character" w:customStyle="1" w:styleId="120">
    <w:name w:val="Заголовок №1 (2)_"/>
    <w:basedOn w:val="a0"/>
    <w:link w:val="121"/>
    <w:uiPriority w:val="99"/>
    <w:rPr>
      <w:rFonts w:ascii="Times New Roman" w:hAnsi="Times New Roman" w:cs="Times New Roman"/>
      <w:spacing w:val="0"/>
      <w:sz w:val="30"/>
      <w:szCs w:val="30"/>
    </w:rPr>
  </w:style>
  <w:style w:type="character" w:customStyle="1" w:styleId="122">
    <w:name w:val="Заголовок №1 (2)"/>
    <w:basedOn w:val="120"/>
    <w:uiPriority w:val="99"/>
    <w:rPr>
      <w:rFonts w:ascii="Times New Roman" w:hAnsi="Times New Roman" w:cs="Times New Roman"/>
      <w:spacing w:val="0"/>
      <w:sz w:val="30"/>
      <w:szCs w:val="30"/>
    </w:rPr>
  </w:style>
  <w:style w:type="character" w:customStyle="1" w:styleId="35">
    <w:name w:val="Основной текст + Курсив3"/>
    <w:basedOn w:val="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74">
    <w:name w:val="Основной текст (7)"/>
    <w:basedOn w:val="7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620">
    <w:name w:val="Основной текст (62)_"/>
    <w:basedOn w:val="a0"/>
    <w:link w:val="621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625pt">
    <w:name w:val="Основной текст (62) + 5 pt"/>
    <w:aliases w:val="Курсив2,Интервал 0 pt2"/>
    <w:basedOn w:val="620"/>
    <w:uiPriority w:val="99"/>
    <w:rPr>
      <w:rFonts w:ascii="Times New Roman" w:hAnsi="Times New Roman" w:cs="Times New Roman"/>
      <w:i/>
      <w:iCs/>
      <w:spacing w:val="-10"/>
      <w:sz w:val="10"/>
      <w:szCs w:val="10"/>
    </w:rPr>
  </w:style>
  <w:style w:type="character" w:customStyle="1" w:styleId="610">
    <w:name w:val="Основной текст (61)_"/>
    <w:basedOn w:val="a0"/>
    <w:link w:val="611"/>
    <w:uiPriority w:val="99"/>
    <w:rPr>
      <w:rFonts w:ascii="Times New Roman" w:hAnsi="Times New Roman" w:cs="Times New Roman"/>
      <w:spacing w:val="20"/>
      <w:sz w:val="12"/>
      <w:szCs w:val="12"/>
    </w:rPr>
  </w:style>
  <w:style w:type="character" w:customStyle="1" w:styleId="65">
    <w:name w:val="Основной текст (65)_"/>
    <w:basedOn w:val="a0"/>
    <w:link w:val="650"/>
    <w:uiPriority w:val="99"/>
    <w:rPr>
      <w:rFonts w:ascii="Times New Roman" w:hAnsi="Times New Roman" w:cs="Times New Roman"/>
      <w:noProof/>
      <w:sz w:val="54"/>
      <w:szCs w:val="54"/>
    </w:rPr>
  </w:style>
  <w:style w:type="character" w:customStyle="1" w:styleId="63">
    <w:name w:val="Основной текст (63)_"/>
    <w:basedOn w:val="a0"/>
    <w:link w:val="630"/>
    <w:uiPriority w:val="99"/>
    <w:rPr>
      <w:rFonts w:ascii="Times New Roman" w:hAnsi="Times New Roman" w:cs="Times New Roman"/>
      <w:noProof/>
      <w:sz w:val="14"/>
      <w:szCs w:val="14"/>
    </w:rPr>
  </w:style>
  <w:style w:type="character" w:customStyle="1" w:styleId="740">
    <w:name w:val="Основной текст (74)_"/>
    <w:basedOn w:val="a0"/>
    <w:link w:val="741"/>
    <w:uiPriority w:val="99"/>
    <w:rPr>
      <w:rFonts w:ascii="Times New Roman" w:hAnsi="Times New Roman" w:cs="Times New Roman"/>
      <w:spacing w:val="0"/>
      <w:sz w:val="11"/>
      <w:szCs w:val="11"/>
    </w:rPr>
  </w:style>
  <w:style w:type="character" w:customStyle="1" w:styleId="-1pt">
    <w:name w:val="Основной текст + Интервал -1 pt"/>
    <w:basedOn w:val="1"/>
    <w:uiPriority w:val="99"/>
    <w:rPr>
      <w:rFonts w:ascii="Times New Roman" w:hAnsi="Times New Roman" w:cs="Times New Roman"/>
      <w:spacing w:val="-20"/>
      <w:sz w:val="23"/>
      <w:szCs w:val="23"/>
    </w:rPr>
  </w:style>
  <w:style w:type="character" w:customStyle="1" w:styleId="26">
    <w:name w:val="Основной текст + Курсив2"/>
    <w:aliases w:val="Интервал 2 pt"/>
    <w:basedOn w:val="1"/>
    <w:uiPriority w:val="99"/>
    <w:rPr>
      <w:rFonts w:ascii="Times New Roman" w:hAnsi="Times New Roman" w:cs="Times New Roman"/>
      <w:i/>
      <w:iCs/>
      <w:spacing w:val="40"/>
      <w:sz w:val="23"/>
      <w:szCs w:val="23"/>
      <w:lang w:val="en-US" w:eastAsia="en-US"/>
    </w:rPr>
  </w:style>
  <w:style w:type="character" w:customStyle="1" w:styleId="730">
    <w:name w:val="Основной текст (73)_"/>
    <w:basedOn w:val="a0"/>
    <w:link w:val="731"/>
    <w:uiPriority w:val="99"/>
    <w:rPr>
      <w:rFonts w:ascii="Times New Roman" w:hAnsi="Times New Roman" w:cs="Times New Roman"/>
      <w:i/>
      <w:iCs/>
      <w:spacing w:val="-40"/>
      <w:sz w:val="36"/>
      <w:szCs w:val="36"/>
    </w:rPr>
  </w:style>
  <w:style w:type="character" w:customStyle="1" w:styleId="7311">
    <w:name w:val="Основной текст (73) + 11"/>
    <w:aliases w:val="5 pt2,Не курсив2,Интервал 0 pt1"/>
    <w:basedOn w:val="730"/>
    <w:uiPriority w:val="99"/>
    <w:rPr>
      <w:rFonts w:ascii="Times New Roman" w:hAnsi="Times New Roman" w:cs="Times New Roman"/>
      <w:i/>
      <w:iCs/>
      <w:spacing w:val="0"/>
      <w:sz w:val="23"/>
      <w:szCs w:val="23"/>
      <w:lang w:val="en-US" w:eastAsia="en-US"/>
    </w:rPr>
  </w:style>
  <w:style w:type="character" w:customStyle="1" w:styleId="1pt1">
    <w:name w:val="Основной текст + Интервал 1 pt1"/>
    <w:basedOn w:val="1"/>
    <w:uiPriority w:val="99"/>
    <w:rPr>
      <w:rFonts w:ascii="Times New Roman" w:hAnsi="Times New Roman" w:cs="Times New Roman"/>
      <w:spacing w:val="20"/>
      <w:sz w:val="23"/>
      <w:szCs w:val="23"/>
    </w:rPr>
  </w:style>
  <w:style w:type="character" w:customStyle="1" w:styleId="72pt">
    <w:name w:val="Основной текст (7) + Интервал 2 pt"/>
    <w:basedOn w:val="7"/>
    <w:uiPriority w:val="99"/>
    <w:rPr>
      <w:rFonts w:ascii="Times New Roman" w:hAnsi="Times New Roman" w:cs="Times New Roman"/>
      <w:i/>
      <w:iCs/>
      <w:spacing w:val="40"/>
      <w:sz w:val="23"/>
      <w:szCs w:val="23"/>
    </w:rPr>
  </w:style>
  <w:style w:type="character" w:customStyle="1" w:styleId="75">
    <w:name w:val="Основной текст + 7"/>
    <w:aliases w:val="5 pt1,Курсив1"/>
    <w:basedOn w:val="1"/>
    <w:uiPriority w:val="99"/>
    <w:rPr>
      <w:rFonts w:ascii="Times New Roman" w:hAnsi="Times New Roman" w:cs="Times New Roman"/>
      <w:i/>
      <w:iCs/>
      <w:noProof/>
      <w:spacing w:val="0"/>
      <w:sz w:val="15"/>
      <w:szCs w:val="15"/>
    </w:rPr>
  </w:style>
  <w:style w:type="character" w:customStyle="1" w:styleId="76">
    <w:name w:val="Основной текст (76)_"/>
    <w:basedOn w:val="a0"/>
    <w:link w:val="760"/>
    <w:uiPriority w:val="99"/>
    <w:rPr>
      <w:rFonts w:ascii="Times New Roman" w:hAnsi="Times New Roman" w:cs="Times New Roman"/>
      <w:i/>
      <w:iCs/>
      <w:spacing w:val="0"/>
      <w:sz w:val="8"/>
      <w:szCs w:val="8"/>
      <w:lang w:val="en-US" w:eastAsia="en-US"/>
    </w:rPr>
  </w:style>
  <w:style w:type="character" w:customStyle="1" w:styleId="7612pt">
    <w:name w:val="Основной текст (76) + 12 pt"/>
    <w:aliases w:val="Не курсив1,Интервал -1 pt1"/>
    <w:basedOn w:val="76"/>
    <w:uiPriority w:val="99"/>
    <w:rPr>
      <w:rFonts w:ascii="Times New Roman" w:hAnsi="Times New Roman" w:cs="Times New Roman"/>
      <w:i/>
      <w:iCs/>
      <w:spacing w:val="-20"/>
      <w:sz w:val="24"/>
      <w:szCs w:val="24"/>
      <w:lang w:val="en-US" w:eastAsia="en-US"/>
    </w:rPr>
  </w:style>
  <w:style w:type="character" w:customStyle="1" w:styleId="64">
    <w:name w:val="Основной текст (64)_"/>
    <w:basedOn w:val="a0"/>
    <w:link w:val="640"/>
    <w:uiPriority w:val="99"/>
    <w:rPr>
      <w:w w:val="150"/>
      <w:sz w:val="8"/>
      <w:szCs w:val="8"/>
    </w:rPr>
  </w:style>
  <w:style w:type="character" w:customStyle="1" w:styleId="640pt">
    <w:name w:val="Основной текст (64) + Интервал 0 pt"/>
    <w:basedOn w:val="64"/>
    <w:uiPriority w:val="99"/>
    <w:rPr>
      <w:spacing w:val="-10"/>
      <w:w w:val="150"/>
      <w:sz w:val="8"/>
      <w:szCs w:val="8"/>
    </w:rPr>
  </w:style>
  <w:style w:type="character" w:customStyle="1" w:styleId="14">
    <w:name w:val="Основной текст + Курсив1"/>
    <w:basedOn w:val="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750">
    <w:name w:val="Основной текст (75)_"/>
    <w:basedOn w:val="a0"/>
    <w:link w:val="751"/>
    <w:uiPriority w:val="99"/>
    <w:rPr>
      <w:rFonts w:ascii="Times New Roman" w:hAnsi="Times New Roman" w:cs="Times New Roman"/>
      <w:spacing w:val="60"/>
      <w:sz w:val="18"/>
      <w:szCs w:val="18"/>
    </w:rPr>
  </w:style>
  <w:style w:type="character" w:customStyle="1" w:styleId="123">
    <w:name w:val="Основной текст (12)_"/>
    <w:basedOn w:val="a0"/>
    <w:link w:val="124"/>
    <w:uiPriority w:val="99"/>
    <w:rPr>
      <w:rFonts w:ascii="Times New Roman" w:hAnsi="Times New Roman" w:cs="Times New Roman"/>
      <w:sz w:val="8"/>
      <w:szCs w:val="8"/>
    </w:rPr>
  </w:style>
  <w:style w:type="character" w:customStyle="1" w:styleId="121pt">
    <w:name w:val="Основной текст (12) + Интервал 1 pt"/>
    <w:basedOn w:val="123"/>
    <w:uiPriority w:val="99"/>
    <w:rPr>
      <w:rFonts w:ascii="Times New Roman" w:hAnsi="Times New Roman" w:cs="Times New Roman"/>
      <w:spacing w:val="20"/>
      <w:sz w:val="8"/>
      <w:szCs w:val="8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10">
    <w:name w:val="Основной текст (3)1"/>
    <w:basedOn w:val="a"/>
    <w:link w:val="3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rebuchet MS" w:hAnsi="Trebuchet MS" w:cs="Trebuchet MS"/>
      <w:noProof/>
      <w:color w:val="auto"/>
      <w:sz w:val="8"/>
      <w:szCs w:val="8"/>
    </w:rPr>
  </w:style>
  <w:style w:type="paragraph" w:customStyle="1" w:styleId="320">
    <w:name w:val="Заголовок №3 (2)"/>
    <w:basedOn w:val="a"/>
    <w:link w:val="32"/>
    <w:uiPriority w:val="99"/>
    <w:pPr>
      <w:shd w:val="clear" w:color="auto" w:fill="FFFFFF"/>
      <w:spacing w:before="360" w:after="6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52">
    <w:name w:val="Заголовок №5"/>
    <w:basedOn w:val="a"/>
    <w:link w:val="51"/>
    <w:uiPriority w:val="99"/>
    <w:pPr>
      <w:shd w:val="clear" w:color="auto" w:fill="FFFFFF"/>
      <w:spacing w:after="360" w:line="240" w:lineRule="atLeast"/>
      <w:outlineLvl w:val="4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521">
    <w:name w:val="Заголовок №5 (2)"/>
    <w:basedOn w:val="a"/>
    <w:link w:val="520"/>
    <w:uiPriority w:val="99"/>
    <w:pPr>
      <w:shd w:val="clear" w:color="auto" w:fill="FFFFFF"/>
      <w:spacing w:line="274" w:lineRule="exact"/>
      <w:ind w:firstLine="540"/>
      <w:jc w:val="both"/>
      <w:outlineLvl w:val="4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74" w:lineRule="exact"/>
      <w:ind w:firstLine="540"/>
      <w:jc w:val="both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before="480" w:line="274" w:lineRule="exact"/>
      <w:ind w:firstLine="560"/>
      <w:jc w:val="both"/>
      <w:outlineLvl w:val="3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after="180" w:line="240" w:lineRule="atLeast"/>
      <w:outlineLvl w:val="1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810">
    <w:name w:val="Основной текст (8)1"/>
    <w:basedOn w:val="a"/>
    <w:link w:val="81"/>
    <w:uiPriority w:val="99"/>
    <w:pPr>
      <w:shd w:val="clear" w:color="auto" w:fill="FFFFFF"/>
      <w:spacing w:before="1740" w:after="60"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660">
    <w:name w:val="Основной текст (66)"/>
    <w:basedOn w:val="a"/>
    <w:link w:val="6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39"/>
      <w:szCs w:val="39"/>
    </w:rPr>
  </w:style>
  <w:style w:type="paragraph" w:customStyle="1" w:styleId="670">
    <w:name w:val="Основной текст (67)"/>
    <w:basedOn w:val="a"/>
    <w:link w:val="67"/>
    <w:uiPriority w:val="99"/>
    <w:pPr>
      <w:shd w:val="clear" w:color="auto" w:fill="FFFFFF"/>
      <w:spacing w:line="240" w:lineRule="atLeast"/>
    </w:pPr>
    <w:rPr>
      <w:i/>
      <w:iCs/>
      <w:noProof/>
      <w:color w:val="auto"/>
      <w:sz w:val="29"/>
      <w:szCs w:val="29"/>
    </w:rPr>
  </w:style>
  <w:style w:type="paragraph" w:customStyle="1" w:styleId="191">
    <w:name w:val="Основной текст (19)1"/>
    <w:basedOn w:val="a"/>
    <w:link w:val="19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30"/>
      <w:szCs w:val="30"/>
    </w:rPr>
  </w:style>
  <w:style w:type="paragraph" w:customStyle="1" w:styleId="680">
    <w:name w:val="Основной текст (68)"/>
    <w:basedOn w:val="a"/>
    <w:link w:val="68"/>
    <w:uiPriority w:val="99"/>
    <w:pPr>
      <w:shd w:val="clear" w:color="auto" w:fill="FFFFFF"/>
      <w:spacing w:before="60" w:after="300" w:line="240" w:lineRule="atLeast"/>
      <w:jc w:val="both"/>
    </w:pPr>
    <w:rPr>
      <w:rFonts w:ascii="Times New Roman" w:hAnsi="Times New Roman" w:cs="Times New Roman"/>
      <w:noProof/>
      <w:color w:val="auto"/>
      <w:sz w:val="31"/>
      <w:szCs w:val="31"/>
    </w:rPr>
  </w:style>
  <w:style w:type="paragraph" w:customStyle="1" w:styleId="181">
    <w:name w:val="Основной текст (18)1"/>
    <w:basedOn w:val="a"/>
    <w:link w:val="18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322">
    <w:name w:val="Основной текст (32)"/>
    <w:basedOn w:val="a"/>
    <w:link w:val="321"/>
    <w:uiPriority w:val="99"/>
    <w:pPr>
      <w:shd w:val="clear" w:color="auto" w:fill="FFFFFF"/>
      <w:spacing w:line="240" w:lineRule="atLeast"/>
      <w:jc w:val="both"/>
    </w:pPr>
    <w:rPr>
      <w:rFonts w:ascii="Franklin Gothic Book" w:hAnsi="Franklin Gothic Book" w:cs="Franklin Gothic Book"/>
      <w:noProof/>
      <w:color w:val="auto"/>
      <w:sz w:val="18"/>
      <w:szCs w:val="18"/>
    </w:rPr>
  </w:style>
  <w:style w:type="paragraph" w:customStyle="1" w:styleId="301">
    <w:name w:val="Основной текст (30)"/>
    <w:basedOn w:val="a"/>
    <w:link w:val="300"/>
    <w:uiPriority w:val="99"/>
    <w:pPr>
      <w:shd w:val="clear" w:color="auto" w:fill="FFFFFF"/>
      <w:spacing w:line="240" w:lineRule="atLeast"/>
      <w:jc w:val="both"/>
    </w:pPr>
    <w:rPr>
      <w:rFonts w:ascii="Franklin Gothic Book" w:hAnsi="Franklin Gothic Book" w:cs="Franklin Gothic Book"/>
      <w:color w:val="auto"/>
      <w:sz w:val="8"/>
      <w:szCs w:val="8"/>
    </w:rPr>
  </w:style>
  <w:style w:type="paragraph" w:customStyle="1" w:styleId="313">
    <w:name w:val="Основной текст (31)"/>
    <w:basedOn w:val="a"/>
    <w:link w:val="312"/>
    <w:uiPriority w:val="99"/>
    <w:pPr>
      <w:shd w:val="clear" w:color="auto" w:fill="FFFFFF"/>
      <w:spacing w:line="240" w:lineRule="atLeast"/>
      <w:jc w:val="both"/>
    </w:pPr>
    <w:rPr>
      <w:rFonts w:ascii="Franklin Gothic Book" w:hAnsi="Franklin Gothic Book" w:cs="Franklin Gothic Book"/>
      <w:color w:val="auto"/>
      <w:spacing w:val="-20"/>
      <w:sz w:val="18"/>
      <w:szCs w:val="18"/>
      <w:lang w:val="en-US" w:eastAsia="en-US"/>
    </w:rPr>
  </w:style>
  <w:style w:type="paragraph" w:customStyle="1" w:styleId="331">
    <w:name w:val="Основной текст (33)"/>
    <w:basedOn w:val="a"/>
    <w:link w:val="330"/>
    <w:uiPriority w:val="99"/>
    <w:pPr>
      <w:shd w:val="clear" w:color="auto" w:fill="FFFFFF"/>
      <w:spacing w:line="240" w:lineRule="atLeast"/>
      <w:jc w:val="both"/>
    </w:pPr>
    <w:rPr>
      <w:rFonts w:ascii="Franklin Gothic Book" w:hAnsi="Franklin Gothic Book" w:cs="Franklin Gothic Book"/>
      <w:i/>
      <w:iCs/>
      <w:noProof/>
      <w:color w:val="auto"/>
      <w:sz w:val="8"/>
      <w:szCs w:val="8"/>
    </w:rPr>
  </w:style>
  <w:style w:type="paragraph" w:customStyle="1" w:styleId="341">
    <w:name w:val="Основной текст (34)"/>
    <w:basedOn w:val="a"/>
    <w:link w:val="340"/>
    <w:uiPriority w:val="99"/>
    <w:pPr>
      <w:shd w:val="clear" w:color="auto" w:fill="FFFFFF"/>
      <w:spacing w:line="240" w:lineRule="atLeast"/>
      <w:jc w:val="both"/>
    </w:pPr>
    <w:rPr>
      <w:rFonts w:ascii="Franklin Gothic Book" w:hAnsi="Franklin Gothic Book" w:cs="Franklin Gothic Book"/>
      <w:i/>
      <w:iCs/>
      <w:color w:val="auto"/>
      <w:spacing w:val="40"/>
      <w:sz w:val="20"/>
      <w:szCs w:val="20"/>
    </w:rPr>
  </w:style>
  <w:style w:type="paragraph" w:customStyle="1" w:styleId="690">
    <w:name w:val="Основной текст (69)"/>
    <w:basedOn w:val="a"/>
    <w:link w:val="6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701">
    <w:name w:val="Основной текст (70)"/>
    <w:basedOn w:val="a"/>
    <w:link w:val="700"/>
    <w:uiPriority w:val="99"/>
    <w:pPr>
      <w:shd w:val="clear" w:color="auto" w:fill="FFFFFF"/>
      <w:spacing w:after="480" w:line="240" w:lineRule="atLeast"/>
      <w:jc w:val="right"/>
    </w:pPr>
    <w:rPr>
      <w:rFonts w:ascii="Times New Roman" w:hAnsi="Times New Roman" w:cs="Times New Roman"/>
      <w:noProof/>
      <w:color w:val="auto"/>
      <w:sz w:val="12"/>
      <w:szCs w:val="12"/>
    </w:rPr>
  </w:style>
  <w:style w:type="paragraph" w:customStyle="1" w:styleId="712">
    <w:name w:val="Основной текст (71)"/>
    <w:basedOn w:val="a"/>
    <w:link w:val="711"/>
    <w:uiPriority w:val="99"/>
    <w:pPr>
      <w:shd w:val="clear" w:color="auto" w:fill="FFFFFF"/>
      <w:spacing w:before="180" w:line="240" w:lineRule="atLeast"/>
      <w:jc w:val="right"/>
    </w:pPr>
    <w:rPr>
      <w:rFonts w:ascii="Times New Roman" w:hAnsi="Times New Roman" w:cs="Times New Roman"/>
      <w:b/>
      <w:bCs/>
      <w:color w:val="auto"/>
      <w:sz w:val="52"/>
      <w:szCs w:val="52"/>
      <w:lang w:val="en-US" w:eastAsia="en-US"/>
    </w:rPr>
  </w:style>
  <w:style w:type="paragraph" w:customStyle="1" w:styleId="721">
    <w:name w:val="Основной текст (72)"/>
    <w:basedOn w:val="a"/>
    <w:link w:val="7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9"/>
      <w:szCs w:val="9"/>
    </w:rPr>
  </w:style>
  <w:style w:type="paragraph" w:customStyle="1" w:styleId="121">
    <w:name w:val="Заголовок №1 (2)1"/>
    <w:basedOn w:val="a"/>
    <w:link w:val="120"/>
    <w:uiPriority w:val="99"/>
    <w:pPr>
      <w:shd w:val="clear" w:color="auto" w:fill="FFFFFF"/>
      <w:spacing w:after="780" w:line="240" w:lineRule="atLeast"/>
      <w:outlineLvl w:val="0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621">
    <w:name w:val="Основной текст (62)"/>
    <w:basedOn w:val="a"/>
    <w:link w:val="6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611">
    <w:name w:val="Основной текст (61)"/>
    <w:basedOn w:val="a"/>
    <w:link w:val="6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12"/>
      <w:szCs w:val="12"/>
    </w:rPr>
  </w:style>
  <w:style w:type="paragraph" w:customStyle="1" w:styleId="650">
    <w:name w:val="Основной текст (65)"/>
    <w:basedOn w:val="a"/>
    <w:link w:val="65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54"/>
      <w:szCs w:val="54"/>
    </w:rPr>
  </w:style>
  <w:style w:type="paragraph" w:customStyle="1" w:styleId="630">
    <w:name w:val="Основной текст (63)"/>
    <w:basedOn w:val="a"/>
    <w:link w:val="63"/>
    <w:uiPriority w:val="99"/>
    <w:pPr>
      <w:shd w:val="clear" w:color="auto" w:fill="FFFFFF"/>
      <w:spacing w:before="360" w:after="60" w:line="240" w:lineRule="atLeast"/>
      <w:jc w:val="both"/>
    </w:pPr>
    <w:rPr>
      <w:rFonts w:ascii="Times New Roman" w:hAnsi="Times New Roman" w:cs="Times New Roman"/>
      <w:noProof/>
      <w:color w:val="auto"/>
      <w:sz w:val="14"/>
      <w:szCs w:val="14"/>
    </w:rPr>
  </w:style>
  <w:style w:type="paragraph" w:customStyle="1" w:styleId="741">
    <w:name w:val="Основной текст (74)"/>
    <w:basedOn w:val="a"/>
    <w:link w:val="740"/>
    <w:uiPriority w:val="99"/>
    <w:pPr>
      <w:shd w:val="clear" w:color="auto" w:fill="FFFFFF"/>
      <w:spacing w:after="2400" w:line="240" w:lineRule="atLeast"/>
      <w:jc w:val="both"/>
    </w:pPr>
    <w:rPr>
      <w:rFonts w:ascii="Times New Roman" w:hAnsi="Times New Roman" w:cs="Times New Roman"/>
      <w:color w:val="auto"/>
      <w:sz w:val="11"/>
      <w:szCs w:val="11"/>
    </w:rPr>
  </w:style>
  <w:style w:type="paragraph" w:customStyle="1" w:styleId="731">
    <w:name w:val="Основной текст (73)"/>
    <w:basedOn w:val="a"/>
    <w:link w:val="730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pacing w:val="-40"/>
      <w:sz w:val="36"/>
      <w:szCs w:val="36"/>
    </w:rPr>
  </w:style>
  <w:style w:type="paragraph" w:customStyle="1" w:styleId="760">
    <w:name w:val="Основной текст (76)"/>
    <w:basedOn w:val="a"/>
    <w:link w:val="76"/>
    <w:uiPriority w:val="99"/>
    <w:pPr>
      <w:shd w:val="clear" w:color="auto" w:fill="FFFFFF"/>
      <w:spacing w:after="540" w:line="240" w:lineRule="atLeast"/>
      <w:jc w:val="both"/>
    </w:pPr>
    <w:rPr>
      <w:rFonts w:ascii="Times New Roman" w:hAnsi="Times New Roman" w:cs="Times New Roman"/>
      <w:i/>
      <w:iCs/>
      <w:color w:val="auto"/>
      <w:sz w:val="8"/>
      <w:szCs w:val="8"/>
      <w:lang w:val="en-US" w:eastAsia="en-US"/>
    </w:rPr>
  </w:style>
  <w:style w:type="paragraph" w:customStyle="1" w:styleId="640">
    <w:name w:val="Основной текст (64)"/>
    <w:basedOn w:val="a"/>
    <w:link w:val="64"/>
    <w:uiPriority w:val="99"/>
    <w:pPr>
      <w:shd w:val="clear" w:color="auto" w:fill="FFFFFF"/>
      <w:spacing w:after="180" w:line="240" w:lineRule="atLeast"/>
      <w:jc w:val="both"/>
    </w:pPr>
    <w:rPr>
      <w:color w:val="auto"/>
      <w:w w:val="150"/>
      <w:sz w:val="8"/>
      <w:szCs w:val="8"/>
    </w:rPr>
  </w:style>
  <w:style w:type="paragraph" w:customStyle="1" w:styleId="751">
    <w:name w:val="Основной текст (75)"/>
    <w:basedOn w:val="a"/>
    <w:link w:val="750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pacing w:val="60"/>
      <w:sz w:val="18"/>
      <w:szCs w:val="18"/>
    </w:rPr>
  </w:style>
  <w:style w:type="paragraph" w:customStyle="1" w:styleId="124">
    <w:name w:val="Основной текст (12)"/>
    <w:basedOn w:val="a"/>
    <w:link w:val="123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8"/>
      <w:szCs w:val="8"/>
    </w:rPr>
  </w:style>
  <w:style w:type="paragraph" w:styleId="aa">
    <w:name w:val="Balloon Text"/>
    <w:basedOn w:val="a"/>
    <w:link w:val="ab"/>
    <w:uiPriority w:val="99"/>
    <w:semiHidden/>
    <w:unhideWhenUsed/>
    <w:rsid w:val="00D075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5FA"/>
    <w:rPr>
      <w:rFonts w:ascii="Tahoma" w:hAnsi="Tahoma" w:cs="Tahoma"/>
      <w:color w:val="000000"/>
      <w:sz w:val="16"/>
      <w:szCs w:val="16"/>
    </w:rPr>
  </w:style>
  <w:style w:type="paragraph" w:styleId="36">
    <w:name w:val="Body Text Indent 3"/>
    <w:basedOn w:val="a"/>
    <w:link w:val="37"/>
    <w:uiPriority w:val="99"/>
    <w:unhideWhenUsed/>
    <w:rsid w:val="00D2380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D23809"/>
    <w:rPr>
      <w:rFonts w:cs="Arial Unicode MS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05038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A72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7233"/>
    <w:rPr>
      <w:rFonts w:cs="Arial Unicode MS"/>
      <w:color w:val="000000"/>
    </w:rPr>
  </w:style>
  <w:style w:type="paragraph" w:styleId="af">
    <w:name w:val="footer"/>
    <w:basedOn w:val="a"/>
    <w:link w:val="af0"/>
    <w:uiPriority w:val="99"/>
    <w:unhideWhenUsed/>
    <w:rsid w:val="004A72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7233"/>
    <w:rPr>
      <w:rFonts w:cs="Arial Unicode MS"/>
      <w:color w:val="000000"/>
    </w:rPr>
  </w:style>
  <w:style w:type="character" w:styleId="af1">
    <w:name w:val="Strong"/>
    <w:basedOn w:val="a0"/>
    <w:uiPriority w:val="22"/>
    <w:qFormat/>
    <w:rsid w:val="00C742A7"/>
    <w:rPr>
      <w:b/>
      <w:bCs/>
    </w:rPr>
  </w:style>
  <w:style w:type="table" w:styleId="af2">
    <w:name w:val="Table Grid"/>
    <w:basedOn w:val="a1"/>
    <w:uiPriority w:val="59"/>
    <w:rsid w:val="00B01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965E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965E5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5258-6E10-4558-92EB-38AD7DBC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Пользователь</cp:lastModifiedBy>
  <cp:revision>9</cp:revision>
  <cp:lastPrinted>2016-11-16T08:52:00Z</cp:lastPrinted>
  <dcterms:created xsi:type="dcterms:W3CDTF">2021-12-11T11:54:00Z</dcterms:created>
  <dcterms:modified xsi:type="dcterms:W3CDTF">2021-12-23T07:31:00Z</dcterms:modified>
</cp:coreProperties>
</file>