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7522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УПРАВЛЕНИЕ ОБРАЗОВАНИЯ И МОЛОДЕЖНОЙ ПОЛИТИКИ ГОРОДА БЕРДСКА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2768872)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752229" w:id="5"/>
    <w:p>
      <w:pPr>
        <w:sectPr>
          <w:pgSz w:w="11906" w:h="16383" w:orient="portrait"/>
        </w:sectPr>
      </w:pPr>
    </w:p>
    <w:bookmarkEnd w:id="5"/>
    <w:bookmarkEnd w:id="0"/>
    <w:bookmarkStart w:name="block-20752230"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20752230" w:id="8"/>
    <w:p>
      <w:pPr>
        <w:sectPr>
          <w:pgSz w:w="11906" w:h="16383" w:orient="portrait"/>
        </w:sectPr>
      </w:pPr>
    </w:p>
    <w:bookmarkEnd w:id="8"/>
    <w:bookmarkEnd w:id="6"/>
    <w:bookmarkStart w:name="block-2075223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0752231" w:id="10"/>
    <w:p>
      <w:pPr>
        <w:sectPr>
          <w:pgSz w:w="11906" w:h="16383" w:orient="portrait"/>
        </w:sectPr>
      </w:pPr>
    </w:p>
    <w:bookmarkEnd w:id="10"/>
    <w:bookmarkEnd w:id="9"/>
    <w:bookmarkStart w:name="block-2075223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0752232" w:id="12"/>
    <w:p>
      <w:pPr>
        <w:sectPr>
          <w:pgSz w:w="11906" w:h="16383" w:orient="portrait"/>
        </w:sectPr>
      </w:pPr>
    </w:p>
    <w:bookmarkEnd w:id="12"/>
    <w:bookmarkEnd w:id="11"/>
    <w:bookmarkStart w:name="block-2075223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0752233" w:id="14"/>
    <w:p>
      <w:pPr>
        <w:sectPr>
          <w:pgSz w:w="16383" w:h="11906" w:orient="landscape"/>
        </w:sectPr>
      </w:pPr>
    </w:p>
    <w:bookmarkEnd w:id="14"/>
    <w:bookmarkEnd w:id="13"/>
    <w:bookmarkStart w:name="block-2075223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6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752234" w:id="16"/>
    <w:p>
      <w:pPr>
        <w:sectPr>
          <w:pgSz w:w="16383" w:h="11906" w:orient="landscape"/>
        </w:sectPr>
      </w:pPr>
    </w:p>
    <w:bookmarkEnd w:id="16"/>
    <w:bookmarkEnd w:id="15"/>
    <w:bookmarkStart w:name="block-2075223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752235"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