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876710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МИНИСТЕРСТВО ОБРАЗОВАНИЯ НОВОСИБИРСКОЙ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УПРАВЛЕНИЕ ОБРАЗОВАНИЯ И МОЛОДЕЖНОЙ ПОЛИТИКИ ГОРОДА БЕРДСКА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ЧОУ "Православная Гимназия преподобного Серафима Саровского"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Н.И. Пшикова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3801769)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3"/>
      <w:r>
        <w:rPr>
          <w:rFonts w:ascii="Times New Roman" w:hAnsi="Times New Roman"/>
          <w:b/>
          <w:i w:val="false"/>
          <w:color w:val="000000"/>
          <w:sz w:val="28"/>
        </w:rPr>
        <w:t>БЕРДСК</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8767107" w:id="5"/>
    <w:p>
      <w:pPr>
        <w:sectPr>
          <w:pgSz w:w="11906" w:h="16383" w:orient="portrait"/>
        </w:sectPr>
      </w:pPr>
    </w:p>
    <w:bookmarkEnd w:id="5"/>
    <w:bookmarkEnd w:id="0"/>
    <w:bookmarkStart w:name="block-28767108"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28767108" w:id="8"/>
    <w:p>
      <w:pPr>
        <w:sectPr>
          <w:pgSz w:w="11906" w:h="16383" w:orient="portrait"/>
        </w:sectPr>
      </w:pPr>
    </w:p>
    <w:bookmarkEnd w:id="8"/>
    <w:bookmarkEnd w:id="6"/>
    <w:bookmarkStart w:name="block-28767110"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28767110" w:id="11"/>
    <w:p>
      <w:pPr>
        <w:sectPr>
          <w:pgSz w:w="11906" w:h="16383" w:orient="portrait"/>
        </w:sectPr>
      </w:pPr>
    </w:p>
    <w:bookmarkEnd w:id="11"/>
    <w:bookmarkEnd w:id="9"/>
    <w:bookmarkStart w:name="block-28767109" w:id="12"/>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28767109" w:id="13"/>
    <w:p>
      <w:pPr>
        <w:sectPr>
          <w:pgSz w:w="11906" w:h="16383" w:orient="portrait"/>
        </w:sectPr>
      </w:pPr>
    </w:p>
    <w:bookmarkEnd w:id="13"/>
    <w:bookmarkEnd w:id="12"/>
    <w:bookmarkStart w:name="block-28767111"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jc w:val="left"/>
            </w:pPr>
          </w:p>
        </w:tc>
      </w:tr>
    </w:tbl>
    <w:p>
      <w:pPr>
        <w:sectPr>
          <w:pgSz w:w="16383" w:h="11906" w:orient="landscape"/>
        </w:sectPr>
      </w:pPr>
    </w:p>
    <w:bookmarkStart w:name="block-28767111" w:id="15"/>
    <w:p>
      <w:pPr>
        <w:sectPr>
          <w:pgSz w:w="16383" w:h="11906" w:orient="landscape"/>
        </w:sectPr>
      </w:pPr>
    </w:p>
    <w:bookmarkEnd w:id="15"/>
    <w:bookmarkEnd w:id="14"/>
    <w:bookmarkStart w:name="block-28767105"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28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2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28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8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2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8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24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20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767105" w:id="17"/>
    <w:p>
      <w:pPr>
        <w:sectPr>
          <w:pgSz w:w="16383" w:h="11906" w:orient="landscape"/>
        </w:sectPr>
      </w:pPr>
    </w:p>
    <w:bookmarkEnd w:id="17"/>
    <w:bookmarkEnd w:id="16"/>
    <w:bookmarkStart w:name="block-28767106"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8767106"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