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0746129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3de95a0-e130-48e2-a18c-e3421c12e8af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НОВОСИБИРСКОЙ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87bf85c-5ffc-4767-ae37-927ac69312d3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И МОЛОДЕЖНОЙ ПОЛИТИКИ ГОРОДА БЕРДСКА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ЧОУ "Православная Гимназия преподобного Серафима Саровского"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Н.И. Пшикова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133/0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2768087)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«Вероятность и статистика»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7-9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056d9d5c-b2bc-4133-b8cf-f3db506692dc" w:id="3"/>
      <w:r>
        <w:rPr>
          <w:rFonts w:ascii="Times New Roman" w:hAnsi="Times New Roman"/>
          <w:b/>
          <w:i w:val="false"/>
          <w:color w:val="000000"/>
          <w:sz w:val="28"/>
        </w:rPr>
        <w:t>БЕРДСК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7c791777-c725-4234-9ae7-a684b7e75e81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0746129" w:id="5"/>
    <w:p>
      <w:pPr>
        <w:sectPr>
          <w:pgSz w:w="11906" w:h="16383" w:orient="portrait"/>
        </w:sectPr>
      </w:pPr>
    </w:p>
    <w:bookmarkEnd w:id="5"/>
    <w:bookmarkEnd w:id="0"/>
    <w:bookmarkStart w:name="block-20746128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b3c9237e-6172-48ee-b1c7-f6774da89513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bookmarkStart w:name="block-20746128" w:id="8"/>
    <w:p>
      <w:pPr>
        <w:sectPr>
          <w:pgSz w:w="11906" w:h="16383" w:orient="portrait"/>
        </w:sectPr>
      </w:pPr>
    </w:p>
    <w:bookmarkEnd w:id="8"/>
    <w:bookmarkEnd w:id="6"/>
    <w:bookmarkStart w:name="block-20746123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рассеивания данных. Дисперсия и стандартное отклонение числовых наборов. Диаграмма рассеивания.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Геометрическая вероятность. Случайный выбор точки из фигуры на плоскости, из отрезка и из дуги окружности.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bookmarkStart w:name="block-20746123" w:id="10"/>
    <w:p>
      <w:pPr>
        <w:sectPr>
          <w:pgSz w:w="11906" w:h="16383" w:orient="portrait"/>
        </w:sectPr>
      </w:pPr>
    </w:p>
    <w:bookmarkEnd w:id="10"/>
    <w:bookmarkEnd w:id="9"/>
    <w:bookmarkStart w:name="block-20746124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«Вероятность и статистика»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bookmarkStart w:name="_Toc124426249" w:id="12"/>
      <w:bookmarkEnd w:id="1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и интерпретировать реальные числовые данные, представленные в таблицах, на диаграммах, графиках.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частоты числовых значений и частоты событий, в том числе по результатам измерений и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графические модели: дерево случайного эксперимента, диаграммы Эйлера, числовая прямая.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 организованным перебором вариантов, а также с использованием комбинаторных правил и методов.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случайной величине и о распределении вероятностей.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bookmarkStart w:name="block-20746124" w:id="13"/>
    <w:p>
      <w:pPr>
        <w:sectPr>
          <w:pgSz w:w="11906" w:h="16383" w:orient="portrait"/>
        </w:sectPr>
      </w:pPr>
    </w:p>
    <w:bookmarkEnd w:id="13"/>
    <w:bookmarkEnd w:id="11"/>
    <w:bookmarkStart w:name="block-20746125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и частота случайного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4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0746125" w:id="15"/>
    <w:p>
      <w:pPr>
        <w:sectPr>
          <w:pgSz w:w="16383" w:h="11906" w:orient="landscape"/>
        </w:sectPr>
      </w:pPr>
    </w:p>
    <w:bookmarkEnd w:id="15"/>
    <w:bookmarkEnd w:id="14"/>
    <w:bookmarkStart w:name="block-20746126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https://m.edsoo.ru/863ec1f8</w:t>
              </w:r>
            </w:hyperlink>
          </w:p>
        </w:tc>
      </w:tr>
      <w:tr>
        <w:trPr>
          <w:trHeight w:val="144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https://m.edsoo.ru/863ec324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https://m.edsoo.ru/863ec78e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https://m.edsoo.ru/863ed18e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https://m.edsoo.ru/863ed602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https://m.edsoo.ru/863ed72e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https://m.edsoo.ru/863ed846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https://m.edsoo.ru/863ed846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https://m.edsoo.ru/863edb3e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https://m.edsoo.ru/863edc6a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https://m.edsoo.ru/863ee07a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"Представление данных. Описательная статистика"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https://m.edsoo.ru/863ee390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https://m.edsoo.ru/863ee4bc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Частота значений в массиве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https://m.edsoo.ru/863ee69c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https://m.edsoo.ru/863ee9d0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https://m.edsoo.ru/863eee1c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https://m.edsoo.ru/863eecc8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https://m.edsoo.ru/863eef52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(валентность) вершины. Число рёбер и суммарная степень вершин. Цепь и цикл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https://m.edsoo.ru/863ef0ba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Цепь и цикл. Путь в графе. Представление о связности графа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https://m.edsoo.ru/863ef236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https://m.edsoo.ru/863ef3b2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Случайный опыт и случайное событие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https://m.edsoo.ru/863ef4d4</w:t>
              </w:r>
            </w:hyperlink>
          </w:p>
        </w:tc>
      </w:tr>
      <w:tr>
        <w:trPr>
          <w:trHeight w:val="255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https://m.edsoo.ru/863ef646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https://m.edsoo.ru/863ef8a8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"Случайная изменчивость. Графы. Вероятность случайного события"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https://m.edsoo.ru/863f0186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https://m.edsoo.ru/863efa24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https://m.edsoo.ru/863efbaa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https://m.edsoo.ru/863efec0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24"/>
        <w:gridCol w:w="3040"/>
        <w:gridCol w:w="1161"/>
        <w:gridCol w:w="2153"/>
        <w:gridCol w:w="2297"/>
        <w:gridCol w:w="1625"/>
        <w:gridCol w:w="2794"/>
      </w:tblGrid>
      <w:tr>
        <w:trPr>
          <w:trHeight w:val="300" w:hRule="atLeast"/>
          <w:trHeight w:val="144" w:hRule="atLeast"/>
        </w:trPr>
        <w:tc>
          <w:tcPr>
            <w:tcW w:w="3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https://m.edsoo.ru/863f029e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https://m.edsoo.ru/863f03fc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события. Вероятности и частоты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https://m.edsoo.ru/863f0578</w:t>
              </w:r>
            </w:hyperlink>
          </w:p>
        </w:tc>
      </w:tr>
      <w:tr>
        <w:trPr>
          <w:trHeight w:val="147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https://m.edsoo.ru/863f076c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https://m.edsoo.ru/863f0a50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https://m.edsoo.ru/863f0a50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https://m.edsoo.ru/863f0bfe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https://m.edsoo.ru/863f0ea6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https://m.edsoo.ru/863f1180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https://m.edsoo.ru/863f143c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https://m.edsoo.ru/863f1784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https://m.edsoo.ru/863f198c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"Статистика. Множества"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https://m.edsoo.ru/863f1dec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https://m.edsoo.ru/863f1dec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https://m.edsoo.ru/863f1f72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https://m.edsoo.ru/863f21ca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https://m.edsoo.ru/863f21ca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https://m.edsoo.ru/863f235a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https://m.edsoo.ru/863f2a4e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https://m.edsoo.ru/863f2bac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https://m.edsoo.ru/863f2cd8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https://m.edsoo.ru/863f2e36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https://m.edsoo.ru/863f2f8a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https://m.edsoo.ru/863f3214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https://m.edsoo.ru/863f3372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https://m.edsoo.ru/863f3764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https://m.edsoo.ru/863f38ae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https://m.edsoo.ru/863f3b06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https://m.edsoo.ru/863f3cbe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https://m.edsoo.ru/863f3f20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https://m.edsoo.ru/863f4128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https://m.edsoo.ru/863f4312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"Случайные события. Вероятность. Графы"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https://m.edsoo.ru/863f47ea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https://m.edsoo.ru/863f47ea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https://m.edsoo.ru/863f4e16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https://m.edsoo.ru/863f4e16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https://m.edsoo.ru/863f5014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https://m.edsoo.ru/863f5208</w:t>
              </w:r>
            </w:hyperlink>
          </w:p>
        </w:tc>
      </w:tr>
      <w:tr>
        <w:trPr>
          <w:trHeight w:val="216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https://m.edsoo.ru/863f5884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https://m.edsoo.ru/863f5a50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https://m.edsoo.ru/863f5bfe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https://m.edsoo.ru/863f5e10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https://m.edsoo.ru/863f6162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https://m.edsoo.ru/863f6356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https://m.edsoo.ru/863f64d2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https://m.edsoo.ru/863f6680</w:t>
              </w:r>
            </w:hyperlink>
          </w:p>
        </w:tc>
      </w:tr>
      <w:tr>
        <w:trPr>
          <w:trHeight w:val="19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https://m.edsoo.ru/863f67de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величина и распределение вероятностей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https://m.edsoo.ru/863f6b44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https://m.edsoo.ru/863f6da6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https://m.edsoo.ru/863f6f86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законе больших чисел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https://m.edsoo.ru/863f72c4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вероятностей с помощью частот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https://m.edsoo.ru/863f7116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https://m.edsoo.ru/863f783c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Представление данных.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https://m.edsoo.ru/863f893a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https://m.edsoo.ru/863f7a4e</w:t>
              </w:r>
            </w:hyperlink>
          </w:p>
        </w:tc>
      </w:tr>
      <w:tr>
        <w:trPr>
          <w:trHeight w:val="24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Вероятность случайного события. Элементы комбинаторики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https://m.edsoo.ru/863f7c9c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Элементы комбинаторики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https://m.edsoo.ru/863f7e54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Элементы комбинаторики. Случайные величины и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https://m.edsoo.ru/863f8408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https://m.edsoo.ru/863f861a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https://m.edsoo.ru/863f8b56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0746126" w:id="17"/>
    <w:p>
      <w:pPr>
        <w:sectPr>
          <w:pgSz w:w="16383" w:h="11906" w:orient="landscape"/>
        </w:sectPr>
      </w:pPr>
    </w:p>
    <w:bookmarkEnd w:id="17"/>
    <w:bookmarkEnd w:id="16"/>
    <w:bookmarkStart w:name="block-20746127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0746127" w:id="19"/>
    <w:p>
      <w:pPr>
        <w:sectPr>
          <w:pgSz w:w="11906" w:h="16383" w:orient="portrait"/>
        </w:sectPr>
      </w:pPr>
    </w:p>
    <w:bookmarkEnd w:id="19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5fdc" Type="http://schemas.openxmlformats.org/officeDocument/2006/relationships/hyperlink" Id="rId4"/>
    <Relationship TargetMode="External" Target="https://m.edsoo.ru/7f415fdc" Type="http://schemas.openxmlformats.org/officeDocument/2006/relationships/hyperlink" Id="rId5"/>
    <Relationship TargetMode="External" Target="https://m.edsoo.ru/7f415fdc" Type="http://schemas.openxmlformats.org/officeDocument/2006/relationships/hyperlink" Id="rId6"/>
    <Relationship TargetMode="External" Target="https://m.edsoo.ru/7f415fdc" Type="http://schemas.openxmlformats.org/officeDocument/2006/relationships/hyperlink" Id="rId7"/>
    <Relationship TargetMode="External" Target="https://m.edsoo.ru/7f415fdc" Type="http://schemas.openxmlformats.org/officeDocument/2006/relationships/hyperlink" Id="rId8"/>
    <Relationship TargetMode="External" Target="https://m.edsoo.ru/7f415fdc" Type="http://schemas.openxmlformats.org/officeDocument/2006/relationships/hyperlink" Id="rId9"/>
    <Relationship TargetMode="External" Target="https://m.edsoo.ru/7f417fb2" Type="http://schemas.openxmlformats.org/officeDocument/2006/relationships/hyperlink" Id="rId10"/>
    <Relationship TargetMode="External" Target="https://m.edsoo.ru/7f417fb2" Type="http://schemas.openxmlformats.org/officeDocument/2006/relationships/hyperlink" Id="rId11"/>
    <Relationship TargetMode="External" Target="https://m.edsoo.ru/7f417fb2" Type="http://schemas.openxmlformats.org/officeDocument/2006/relationships/hyperlink" Id="rId12"/>
    <Relationship TargetMode="External" Target="https://m.edsoo.ru/7f417fb2" Type="http://schemas.openxmlformats.org/officeDocument/2006/relationships/hyperlink" Id="rId13"/>
    <Relationship TargetMode="External" Target="https://m.edsoo.ru/7f417fb2" Type="http://schemas.openxmlformats.org/officeDocument/2006/relationships/hyperlink" Id="rId14"/>
    <Relationship TargetMode="External" Target="https://m.edsoo.ru/7f417fb2" Type="http://schemas.openxmlformats.org/officeDocument/2006/relationships/hyperlink" Id="rId15"/>
    <Relationship TargetMode="External" Target="https://m.edsoo.ru/7f417fb2" Type="http://schemas.openxmlformats.org/officeDocument/2006/relationships/hyperlink" Id="rId16"/>
    <Relationship TargetMode="External" Target="https://m.edsoo.ru/7f41a302" Type="http://schemas.openxmlformats.org/officeDocument/2006/relationships/hyperlink" Id="rId17"/>
    <Relationship TargetMode="External" Target="https://m.edsoo.ru/7f41a302" Type="http://schemas.openxmlformats.org/officeDocument/2006/relationships/hyperlink" Id="rId18"/>
    <Relationship TargetMode="External" Target="https://m.edsoo.ru/7f41a302" Type="http://schemas.openxmlformats.org/officeDocument/2006/relationships/hyperlink" Id="rId19"/>
    <Relationship TargetMode="External" Target="https://m.edsoo.ru/7f41a302" Type="http://schemas.openxmlformats.org/officeDocument/2006/relationships/hyperlink" Id="rId20"/>
    <Relationship TargetMode="External" Target="https://m.edsoo.ru/7f41a302" Type="http://schemas.openxmlformats.org/officeDocument/2006/relationships/hyperlink" Id="rId21"/>
    <Relationship TargetMode="External" Target="https://m.edsoo.ru/7f41a302" Type="http://schemas.openxmlformats.org/officeDocument/2006/relationships/hyperlink" Id="rId22"/>
    <Relationship TargetMode="External" Target="https://m.edsoo.ru/863ec1f8" Type="http://schemas.openxmlformats.org/officeDocument/2006/relationships/hyperlink" Id="rId23"/>
    <Relationship TargetMode="External" Target="https://m.edsoo.ru/863ec324" Type="http://schemas.openxmlformats.org/officeDocument/2006/relationships/hyperlink" Id="rId24"/>
    <Relationship TargetMode="External" Target="https://m.edsoo.ru/863ec78e" Type="http://schemas.openxmlformats.org/officeDocument/2006/relationships/hyperlink" Id="rId25"/>
    <Relationship TargetMode="External" Target="https://m.edsoo.ru/863ed18e" Type="http://schemas.openxmlformats.org/officeDocument/2006/relationships/hyperlink" Id="rId26"/>
    <Relationship TargetMode="External" Target="https://m.edsoo.ru/863ed602" Type="http://schemas.openxmlformats.org/officeDocument/2006/relationships/hyperlink" Id="rId27"/>
    <Relationship TargetMode="External" Target="https://m.edsoo.ru/863ed72e" Type="http://schemas.openxmlformats.org/officeDocument/2006/relationships/hyperlink" Id="rId28"/>
    <Relationship TargetMode="External" Target="https://m.edsoo.ru/863ed846" Type="http://schemas.openxmlformats.org/officeDocument/2006/relationships/hyperlink" Id="rId29"/>
    <Relationship TargetMode="External" Target="https://m.edsoo.ru/863ed846" Type="http://schemas.openxmlformats.org/officeDocument/2006/relationships/hyperlink" Id="rId30"/>
    <Relationship TargetMode="External" Target="https://m.edsoo.ru/863edb3e" Type="http://schemas.openxmlformats.org/officeDocument/2006/relationships/hyperlink" Id="rId31"/>
    <Relationship TargetMode="External" Target="https://m.edsoo.ru/863edc6a" Type="http://schemas.openxmlformats.org/officeDocument/2006/relationships/hyperlink" Id="rId32"/>
    <Relationship TargetMode="External" Target="https://m.edsoo.ru/863ee07a" Type="http://schemas.openxmlformats.org/officeDocument/2006/relationships/hyperlink" Id="rId33"/>
    <Relationship TargetMode="External" Target="https://m.edsoo.ru/863ee390" Type="http://schemas.openxmlformats.org/officeDocument/2006/relationships/hyperlink" Id="rId34"/>
    <Relationship TargetMode="External" Target="https://m.edsoo.ru/863ee4bc" Type="http://schemas.openxmlformats.org/officeDocument/2006/relationships/hyperlink" Id="rId35"/>
    <Relationship TargetMode="External" Target="https://m.edsoo.ru/863ee69c" Type="http://schemas.openxmlformats.org/officeDocument/2006/relationships/hyperlink" Id="rId36"/>
    <Relationship TargetMode="External" Target="https://m.edsoo.ru/863ee9d0" Type="http://schemas.openxmlformats.org/officeDocument/2006/relationships/hyperlink" Id="rId37"/>
    <Relationship TargetMode="External" Target="https://m.edsoo.ru/863eee1c" Type="http://schemas.openxmlformats.org/officeDocument/2006/relationships/hyperlink" Id="rId38"/>
    <Relationship TargetMode="External" Target="https://m.edsoo.ru/863eecc8" Type="http://schemas.openxmlformats.org/officeDocument/2006/relationships/hyperlink" Id="rId39"/>
    <Relationship TargetMode="External" Target="https://m.edsoo.ru/863eef52" Type="http://schemas.openxmlformats.org/officeDocument/2006/relationships/hyperlink" Id="rId40"/>
    <Relationship TargetMode="External" Target="https://m.edsoo.ru/863ef0ba" Type="http://schemas.openxmlformats.org/officeDocument/2006/relationships/hyperlink" Id="rId41"/>
    <Relationship TargetMode="External" Target="https://m.edsoo.ru/863ef236" Type="http://schemas.openxmlformats.org/officeDocument/2006/relationships/hyperlink" Id="rId42"/>
    <Relationship TargetMode="External" Target="https://m.edsoo.ru/863ef3b2" Type="http://schemas.openxmlformats.org/officeDocument/2006/relationships/hyperlink" Id="rId43"/>
    <Relationship TargetMode="External" Target="https://m.edsoo.ru/863ef4d4" Type="http://schemas.openxmlformats.org/officeDocument/2006/relationships/hyperlink" Id="rId44"/>
    <Relationship TargetMode="External" Target="https://m.edsoo.ru/863ef646" Type="http://schemas.openxmlformats.org/officeDocument/2006/relationships/hyperlink" Id="rId45"/>
    <Relationship TargetMode="External" Target="https://m.edsoo.ru/863ef8a8" Type="http://schemas.openxmlformats.org/officeDocument/2006/relationships/hyperlink" Id="rId46"/>
    <Relationship TargetMode="External" Target="https://m.edsoo.ru/863f0186" Type="http://schemas.openxmlformats.org/officeDocument/2006/relationships/hyperlink" Id="rId47"/>
    <Relationship TargetMode="External" Target="https://m.edsoo.ru/863efa24" Type="http://schemas.openxmlformats.org/officeDocument/2006/relationships/hyperlink" Id="rId48"/>
    <Relationship TargetMode="External" Target="https://m.edsoo.ru/863efbaa" Type="http://schemas.openxmlformats.org/officeDocument/2006/relationships/hyperlink" Id="rId49"/>
    <Relationship TargetMode="External" Target="https://m.edsoo.ru/863efec0" Type="http://schemas.openxmlformats.org/officeDocument/2006/relationships/hyperlink" Id="rId50"/>
    <Relationship TargetMode="External" Target="https://m.edsoo.ru/863f029e" Type="http://schemas.openxmlformats.org/officeDocument/2006/relationships/hyperlink" Id="rId51"/>
    <Relationship TargetMode="External" Target="https://m.edsoo.ru/863f03fc" Type="http://schemas.openxmlformats.org/officeDocument/2006/relationships/hyperlink" Id="rId52"/>
    <Relationship TargetMode="External" Target="https://m.edsoo.ru/863f0578" Type="http://schemas.openxmlformats.org/officeDocument/2006/relationships/hyperlink" Id="rId53"/>
    <Relationship TargetMode="External" Target="https://m.edsoo.ru/863f076c" Type="http://schemas.openxmlformats.org/officeDocument/2006/relationships/hyperlink" Id="rId54"/>
    <Relationship TargetMode="External" Target="https://m.edsoo.ru/863f0a50" Type="http://schemas.openxmlformats.org/officeDocument/2006/relationships/hyperlink" Id="rId55"/>
    <Relationship TargetMode="External" Target="https://m.edsoo.ru/863f0a50" Type="http://schemas.openxmlformats.org/officeDocument/2006/relationships/hyperlink" Id="rId56"/>
    <Relationship TargetMode="External" Target="https://m.edsoo.ru/863f0bfe" Type="http://schemas.openxmlformats.org/officeDocument/2006/relationships/hyperlink" Id="rId57"/>
    <Relationship TargetMode="External" Target="https://m.edsoo.ru/863f0ea6" Type="http://schemas.openxmlformats.org/officeDocument/2006/relationships/hyperlink" Id="rId58"/>
    <Relationship TargetMode="External" Target="https://m.edsoo.ru/863f1180" Type="http://schemas.openxmlformats.org/officeDocument/2006/relationships/hyperlink" Id="rId59"/>
    <Relationship TargetMode="External" Target="https://m.edsoo.ru/863f143c" Type="http://schemas.openxmlformats.org/officeDocument/2006/relationships/hyperlink" Id="rId60"/>
    <Relationship TargetMode="External" Target="https://m.edsoo.ru/863f1784" Type="http://schemas.openxmlformats.org/officeDocument/2006/relationships/hyperlink" Id="rId61"/>
    <Relationship TargetMode="External" Target="https://m.edsoo.ru/863f198c" Type="http://schemas.openxmlformats.org/officeDocument/2006/relationships/hyperlink" Id="rId62"/>
    <Relationship TargetMode="External" Target="https://m.edsoo.ru/863f1dec" Type="http://schemas.openxmlformats.org/officeDocument/2006/relationships/hyperlink" Id="rId63"/>
    <Relationship TargetMode="External" Target="https://m.edsoo.ru/863f1dec" Type="http://schemas.openxmlformats.org/officeDocument/2006/relationships/hyperlink" Id="rId64"/>
    <Relationship TargetMode="External" Target="https://m.edsoo.ru/863f1f72" Type="http://schemas.openxmlformats.org/officeDocument/2006/relationships/hyperlink" Id="rId65"/>
    <Relationship TargetMode="External" Target="https://m.edsoo.ru/863f21ca" Type="http://schemas.openxmlformats.org/officeDocument/2006/relationships/hyperlink" Id="rId66"/>
    <Relationship TargetMode="External" Target="https://m.edsoo.ru/863f21ca" Type="http://schemas.openxmlformats.org/officeDocument/2006/relationships/hyperlink" Id="rId67"/>
    <Relationship TargetMode="External" Target="https://m.edsoo.ru/863f235a" Type="http://schemas.openxmlformats.org/officeDocument/2006/relationships/hyperlink" Id="rId68"/>
    <Relationship TargetMode="External" Target="https://m.edsoo.ru/863f2a4e" Type="http://schemas.openxmlformats.org/officeDocument/2006/relationships/hyperlink" Id="rId69"/>
    <Relationship TargetMode="External" Target="https://m.edsoo.ru/863f2bac" Type="http://schemas.openxmlformats.org/officeDocument/2006/relationships/hyperlink" Id="rId70"/>
    <Relationship TargetMode="External" Target="https://m.edsoo.ru/863f2cd8" Type="http://schemas.openxmlformats.org/officeDocument/2006/relationships/hyperlink" Id="rId71"/>
    <Relationship TargetMode="External" Target="https://m.edsoo.ru/863f2e36" Type="http://schemas.openxmlformats.org/officeDocument/2006/relationships/hyperlink" Id="rId72"/>
    <Relationship TargetMode="External" Target="https://m.edsoo.ru/863f2f8a" Type="http://schemas.openxmlformats.org/officeDocument/2006/relationships/hyperlink" Id="rId73"/>
    <Relationship TargetMode="External" Target="https://m.edsoo.ru/863f3214" Type="http://schemas.openxmlformats.org/officeDocument/2006/relationships/hyperlink" Id="rId74"/>
    <Relationship TargetMode="External" Target="https://m.edsoo.ru/863f3372" Type="http://schemas.openxmlformats.org/officeDocument/2006/relationships/hyperlink" Id="rId75"/>
    <Relationship TargetMode="External" Target="https://m.edsoo.ru/863f3764" Type="http://schemas.openxmlformats.org/officeDocument/2006/relationships/hyperlink" Id="rId76"/>
    <Relationship TargetMode="External" Target="https://m.edsoo.ru/863f38ae" Type="http://schemas.openxmlformats.org/officeDocument/2006/relationships/hyperlink" Id="rId77"/>
    <Relationship TargetMode="External" Target="https://m.edsoo.ru/863f3b06" Type="http://schemas.openxmlformats.org/officeDocument/2006/relationships/hyperlink" Id="rId78"/>
    <Relationship TargetMode="External" Target="https://m.edsoo.ru/863f3cbe" Type="http://schemas.openxmlformats.org/officeDocument/2006/relationships/hyperlink" Id="rId79"/>
    <Relationship TargetMode="External" Target="https://m.edsoo.ru/863f3f20" Type="http://schemas.openxmlformats.org/officeDocument/2006/relationships/hyperlink" Id="rId80"/>
    <Relationship TargetMode="External" Target="https://m.edsoo.ru/863f4128" Type="http://schemas.openxmlformats.org/officeDocument/2006/relationships/hyperlink" Id="rId81"/>
    <Relationship TargetMode="External" Target="https://m.edsoo.ru/863f4312" Type="http://schemas.openxmlformats.org/officeDocument/2006/relationships/hyperlink" Id="rId82"/>
    <Relationship TargetMode="External" Target="https://m.edsoo.ru/863f47ea" Type="http://schemas.openxmlformats.org/officeDocument/2006/relationships/hyperlink" Id="rId83"/>
    <Relationship TargetMode="External" Target="https://m.edsoo.ru/863f47ea" Type="http://schemas.openxmlformats.org/officeDocument/2006/relationships/hyperlink" Id="rId84"/>
    <Relationship TargetMode="External" Target="https://m.edsoo.ru/863f4e16" Type="http://schemas.openxmlformats.org/officeDocument/2006/relationships/hyperlink" Id="rId85"/>
    <Relationship TargetMode="External" Target="https://m.edsoo.ru/863f4e16" Type="http://schemas.openxmlformats.org/officeDocument/2006/relationships/hyperlink" Id="rId86"/>
    <Relationship TargetMode="External" Target="https://m.edsoo.ru/863f5014" Type="http://schemas.openxmlformats.org/officeDocument/2006/relationships/hyperlink" Id="rId87"/>
    <Relationship TargetMode="External" Target="https://m.edsoo.ru/863f5208" Type="http://schemas.openxmlformats.org/officeDocument/2006/relationships/hyperlink" Id="rId88"/>
    <Relationship TargetMode="External" Target="https://m.edsoo.ru/863f5884" Type="http://schemas.openxmlformats.org/officeDocument/2006/relationships/hyperlink" Id="rId89"/>
    <Relationship TargetMode="External" Target="https://m.edsoo.ru/863f5a50" Type="http://schemas.openxmlformats.org/officeDocument/2006/relationships/hyperlink" Id="rId90"/>
    <Relationship TargetMode="External" Target="https://m.edsoo.ru/863f5bfe" Type="http://schemas.openxmlformats.org/officeDocument/2006/relationships/hyperlink" Id="rId91"/>
    <Relationship TargetMode="External" Target="https://m.edsoo.ru/863f5e10" Type="http://schemas.openxmlformats.org/officeDocument/2006/relationships/hyperlink" Id="rId92"/>
    <Relationship TargetMode="External" Target="https://m.edsoo.ru/863f6162" Type="http://schemas.openxmlformats.org/officeDocument/2006/relationships/hyperlink" Id="rId93"/>
    <Relationship TargetMode="External" Target="https://m.edsoo.ru/863f6356" Type="http://schemas.openxmlformats.org/officeDocument/2006/relationships/hyperlink" Id="rId94"/>
    <Relationship TargetMode="External" Target="https://m.edsoo.ru/863f64d2" Type="http://schemas.openxmlformats.org/officeDocument/2006/relationships/hyperlink" Id="rId95"/>
    <Relationship TargetMode="External" Target="https://m.edsoo.ru/863f6680" Type="http://schemas.openxmlformats.org/officeDocument/2006/relationships/hyperlink" Id="rId96"/>
    <Relationship TargetMode="External" Target="https://m.edsoo.ru/863f67de" Type="http://schemas.openxmlformats.org/officeDocument/2006/relationships/hyperlink" Id="rId97"/>
    <Relationship TargetMode="External" Target="https://m.edsoo.ru/863f6b44" Type="http://schemas.openxmlformats.org/officeDocument/2006/relationships/hyperlink" Id="rId98"/>
    <Relationship TargetMode="External" Target="https://m.edsoo.ru/863f6da6" Type="http://schemas.openxmlformats.org/officeDocument/2006/relationships/hyperlink" Id="rId99"/>
    <Relationship TargetMode="External" Target="https://m.edsoo.ru/863f6f86" Type="http://schemas.openxmlformats.org/officeDocument/2006/relationships/hyperlink" Id="rId100"/>
    <Relationship TargetMode="External" Target="https://m.edsoo.ru/863f72c4" Type="http://schemas.openxmlformats.org/officeDocument/2006/relationships/hyperlink" Id="rId101"/>
    <Relationship TargetMode="External" Target="https://m.edsoo.ru/863f7652" Type="http://schemas.openxmlformats.org/officeDocument/2006/relationships/hyperlink" Id="rId102"/>
    <Relationship TargetMode="External" Target="https://m.edsoo.ru/863f7116" Type="http://schemas.openxmlformats.org/officeDocument/2006/relationships/hyperlink" Id="rId103"/>
    <Relationship TargetMode="External" Target="https://m.edsoo.ru/863f783c" Type="http://schemas.openxmlformats.org/officeDocument/2006/relationships/hyperlink" Id="rId104"/>
    <Relationship TargetMode="External" Target="https://m.edsoo.ru/863f893a" Type="http://schemas.openxmlformats.org/officeDocument/2006/relationships/hyperlink" Id="rId105"/>
    <Relationship TargetMode="External" Target="https://m.edsoo.ru/863f7a4e" Type="http://schemas.openxmlformats.org/officeDocument/2006/relationships/hyperlink" Id="rId106"/>
    <Relationship TargetMode="External" Target="https://m.edsoo.ru/863f7c9c" Type="http://schemas.openxmlformats.org/officeDocument/2006/relationships/hyperlink" Id="rId107"/>
    <Relationship TargetMode="External" Target="https://m.edsoo.ru/863f7e54" Type="http://schemas.openxmlformats.org/officeDocument/2006/relationships/hyperlink" Id="rId108"/>
    <Relationship TargetMode="External" Target="https://m.edsoo.ru/863f8408" Type="http://schemas.openxmlformats.org/officeDocument/2006/relationships/hyperlink" Id="rId109"/>
    <Relationship TargetMode="External" Target="https://m.edsoo.ru/863f861a" Type="http://schemas.openxmlformats.org/officeDocument/2006/relationships/hyperlink" Id="rId110"/>
    <Relationship TargetMode="External" Target="https://m.edsoo.ru/863f8b56" Type="http://schemas.openxmlformats.org/officeDocument/2006/relationships/hyperlink" Id="rId111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