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55318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b394930-da1d-4ba0-ac4d-738f874a3916" w:id="1"/>
      <w:r>
        <w:rPr>
          <w:rFonts w:ascii="Times New Roman" w:hAnsi="Times New Roman"/>
          <w:b/>
          <w:i w:val="false"/>
          <w:color w:val="000000"/>
          <w:sz w:val="28"/>
        </w:rPr>
        <w:t>МИНИСТЕРСТВО ОБРАЗОВАНИЯ НОВОСИБИРСКОЙ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d574f4c-8143-48c3-8ad3-2fcc5bdbaf43" w:id="2"/>
      <w:r>
        <w:rPr>
          <w:rFonts w:ascii="Times New Roman" w:hAnsi="Times New Roman"/>
          <w:b/>
          <w:i w:val="false"/>
          <w:color w:val="000000"/>
          <w:sz w:val="28"/>
        </w:rPr>
        <w:t>УПРАВЛЕНИЕ ОБРАЗОВАНИЯ И МОЛОДЕЖНОЙ ПОЛИТИКИ ГОРОДА БЕРДСКА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ЧОУ "Православная Гимназия преподобного Серафима Саровского"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Н.И. Пшикова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2485188)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758c7860-019e-4f63-872b-044256b5f058" w:id="3"/>
      <w:r>
        <w:rPr>
          <w:rFonts w:ascii="Times New Roman" w:hAnsi="Times New Roman"/>
          <w:b/>
          <w:i w:val="false"/>
          <w:color w:val="000000"/>
          <w:sz w:val="28"/>
        </w:rPr>
        <w:t>БЕРДСК</w:t>
      </w:r>
      <w:bookmarkEnd w:id="3"/>
      <w:r>
        <w:rPr>
          <w:rFonts w:ascii="Times New Roman" w:hAnsi="Times New Roman"/>
          <w:b/>
          <w:i w:val="false"/>
          <w:color w:val="000000"/>
          <w:sz w:val="28"/>
        </w:rPr>
        <w:t xml:space="preserve">‌ </w:t>
      </w:r>
      <w:bookmarkStart w:name="7bcf231d-60ce-4601-b24b-153af6cd5e5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553182" w:id="5"/>
    <w:p>
      <w:pPr>
        <w:sectPr>
          <w:pgSz w:w="11906" w:h="16383" w:orient="portrait"/>
        </w:sectPr>
      </w:pPr>
    </w:p>
    <w:bookmarkEnd w:id="5"/>
    <w:bookmarkEnd w:id="0"/>
    <w:bookmarkStart w:name="block-1855318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18553183" w:id="7"/>
    <w:p>
      <w:pPr>
        <w:sectPr>
          <w:pgSz w:w="11906" w:h="16383" w:orient="portrait"/>
        </w:sectPr>
      </w:pPr>
    </w:p>
    <w:bookmarkEnd w:id="7"/>
    <w:bookmarkEnd w:id="6"/>
    <w:bookmarkStart w:name="block-18553184"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18553184" w:id="9"/>
    <w:p>
      <w:pPr>
        <w:sectPr>
          <w:pgSz w:w="11906" w:h="16383" w:orient="portrait"/>
        </w:sectPr>
      </w:pPr>
    </w:p>
    <w:bookmarkEnd w:id="9"/>
    <w:bookmarkEnd w:id="8"/>
    <w:bookmarkStart w:name="block-18553180"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18553180" w:id="11"/>
    <w:p>
      <w:pPr>
        <w:sectPr>
          <w:pgSz w:w="11906" w:h="16383" w:orient="portrait"/>
        </w:sectPr>
      </w:pPr>
    </w:p>
    <w:bookmarkEnd w:id="11"/>
    <w:bookmarkEnd w:id="10"/>
    <w:bookmarkStart w:name="block-1855318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09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18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1440"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16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18553181" w:id="13"/>
    <w:p>
      <w:pPr>
        <w:sectPr>
          <w:pgSz w:w="16383" w:h="11906" w:orient="landscape"/>
        </w:sectPr>
      </w:pPr>
    </w:p>
    <w:bookmarkEnd w:id="13"/>
    <w:bookmarkEnd w:id="12"/>
    <w:bookmarkStart w:name="block-18553186"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2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3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3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6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4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5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8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3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4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9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40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1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4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22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3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3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9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205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510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43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9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7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2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5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4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22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9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553186" w:id="15"/>
    <w:p>
      <w:pPr>
        <w:sectPr>
          <w:pgSz w:w="16383" w:h="11906" w:orient="landscape"/>
        </w:sectPr>
      </w:pPr>
    </w:p>
    <w:bookmarkEnd w:id="15"/>
    <w:bookmarkEnd w:id="14"/>
    <w:bookmarkStart w:name="block-1855318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553185"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