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929914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НОВОСИБИРСКОЙ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И МОЛОДЕЖНОЙ ПОЛИТИКИ ГОРОДА БЕРДСКА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ЧОУ "Православная Гимназия преподобного Серафима Саровского"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Н.И. Пшикова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133/0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3870371)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Бердск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9299144" w:id="5"/>
    <w:p>
      <w:pPr>
        <w:sectPr>
          <w:pgSz w:w="11906" w:h="16383" w:orient="portrait"/>
        </w:sectPr>
      </w:pPr>
    </w:p>
    <w:bookmarkEnd w:id="5"/>
    <w:bookmarkEnd w:id="0"/>
    <w:bookmarkStart w:name="block-2929914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bookmarkStart w:name="037c86a0-0100-46f4-8a06-fc1394a836a9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left="120"/>
        <w:jc w:val="both"/>
      </w:pPr>
    </w:p>
    <w:bookmarkStart w:name="block-29299145" w:id="8"/>
    <w:p>
      <w:pPr>
        <w:sectPr>
          <w:pgSz w:w="11906" w:h="16383" w:orient="portrait"/>
        </w:sectPr>
      </w:pPr>
    </w:p>
    <w:bookmarkEnd w:id="8"/>
    <w:bookmarkEnd w:id="6"/>
    <w:bookmarkStart w:name="block-29299147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11"/>
      <w:bookmarkEnd w:id="11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bookmarkStart w:name="block-29299147" w:id="12"/>
    <w:p>
      <w:pPr>
        <w:sectPr>
          <w:pgSz w:w="11906" w:h="16383" w:orient="portrait"/>
        </w:sectPr>
      </w:pPr>
    </w:p>
    <w:bookmarkEnd w:id="12"/>
    <w:bookmarkEnd w:id="9"/>
    <w:bookmarkStart w:name="block-29299148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4"/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</w:p>
    <w:bookmarkStart w:name="block-29299148" w:id="16"/>
    <w:p>
      <w:pPr>
        <w:sectPr>
          <w:pgSz w:w="11906" w:h="16383" w:orient="portrait"/>
        </w:sectPr>
      </w:pPr>
    </w:p>
    <w:bookmarkEnd w:id="16"/>
    <w:bookmarkEnd w:id="13"/>
    <w:bookmarkStart w:name="block-29299142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299142" w:id="18"/>
    <w:p>
      <w:pPr>
        <w:sectPr>
          <w:pgSz w:w="16383" w:h="11906" w:orient="landscape"/>
        </w:sectPr>
      </w:pPr>
    </w:p>
    <w:bookmarkEnd w:id="18"/>
    <w:bookmarkEnd w:id="17"/>
    <w:bookmarkStart w:name="block-29299143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9"/>
        <w:gridCol w:w="2587"/>
        <w:gridCol w:w="1237"/>
        <w:gridCol w:w="2243"/>
        <w:gridCol w:w="2380"/>
        <w:gridCol w:w="1695"/>
        <w:gridCol w:w="2883"/>
      </w:tblGrid>
      <w:tr>
        <w:trPr>
          <w:trHeight w:val="300" w:hRule="atLeast"/>
          <w:trHeight w:val="144" w:hRule="atLeast"/>
        </w:trPr>
        <w:tc>
          <w:tcPr>
            <w:tcW w:w="3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299143" w:id="20"/>
    <w:p>
      <w:pPr>
        <w:sectPr>
          <w:pgSz w:w="16383" w:h="11906" w:orient="landscape"/>
        </w:sectPr>
      </w:pPr>
    </w:p>
    <w:bookmarkEnd w:id="20"/>
    <w:bookmarkEnd w:id="19"/>
    <w:bookmarkStart w:name="block-29299146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9299146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