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930081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НОВОСИБИРСКОЙ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И МОЛОДЕЖНОЙ ПОЛИТИКИ ГОРОДА БЕРДСКА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ЧОУ "Православная Гимназия преподобного Серафима Саровского"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Н.И. Пшикова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133/0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3870579)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Бердск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9300813" w:id="5"/>
    <w:p>
      <w:pPr>
        <w:sectPr>
          <w:pgSz w:w="11906" w:h="16383" w:orient="portrait"/>
        </w:sectPr>
      </w:pPr>
    </w:p>
    <w:bookmarkEnd w:id="5"/>
    <w:bookmarkEnd w:id="0"/>
    <w:bookmarkStart w:name="block-2930081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9300814" w:id="8"/>
    <w:p>
      <w:pPr>
        <w:sectPr>
          <w:pgSz w:w="11906" w:h="16383" w:orient="portrait"/>
        </w:sectPr>
      </w:pPr>
    </w:p>
    <w:bookmarkEnd w:id="8"/>
    <w:bookmarkEnd w:id="6"/>
    <w:bookmarkStart w:name="block-2930081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9300815" w:id="10"/>
    <w:p>
      <w:pPr>
        <w:sectPr>
          <w:pgSz w:w="11906" w:h="16383" w:orient="portrait"/>
        </w:sectPr>
      </w:pPr>
    </w:p>
    <w:bookmarkEnd w:id="10"/>
    <w:bookmarkEnd w:id="9"/>
    <w:bookmarkStart w:name="block-29300816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9300816" w:id="12"/>
    <w:p>
      <w:pPr>
        <w:sectPr>
          <w:pgSz w:w="11906" w:h="16383" w:orient="portrait"/>
        </w:sectPr>
      </w:pPr>
    </w:p>
    <w:bookmarkEnd w:id="12"/>
    <w:bookmarkEnd w:id="11"/>
    <w:bookmarkStart w:name="block-29300818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57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300818" w:id="14"/>
    <w:p>
      <w:pPr>
        <w:sectPr>
          <w:pgSz w:w="16383" w:h="11906" w:orient="landscape"/>
        </w:sectPr>
      </w:pPr>
    </w:p>
    <w:bookmarkEnd w:id="14"/>
    <w:bookmarkEnd w:id="13"/>
    <w:bookmarkStart w:name="block-29300819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22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9300819" w:id="16"/>
    <w:p>
      <w:pPr>
        <w:sectPr>
          <w:pgSz w:w="16383" w:h="11906" w:orient="landscape"/>
        </w:sectPr>
      </w:pPr>
    </w:p>
    <w:bookmarkEnd w:id="16"/>
    <w:bookmarkEnd w:id="15"/>
    <w:bookmarkStart w:name="block-29300817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9300817" w:id="18"/>
    <w:p>
      <w:pPr>
        <w:sectPr>
          <w:pgSz w:w="11906" w:h="16383" w:orient="portrait"/>
        </w:sectPr>
      </w:pPr>
    </w:p>
    <w:bookmarkEnd w:id="1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4aa" Type="http://schemas.openxmlformats.org/officeDocument/2006/relationships/hyperlink" Id="rId89"/>
    <Relationship TargetMode="External" Target="https://m.edsoo.ru/8a17c9c8" Type="http://schemas.openxmlformats.org/officeDocument/2006/relationships/hyperlink" Id="rId90"/>
    <Relationship TargetMode="External" Target="https://m.edsoo.ru/8a17cb12" Type="http://schemas.openxmlformats.org/officeDocument/2006/relationships/hyperlink" Id="rId91"/>
    <Relationship TargetMode="External" Target="https://m.edsoo.ru/8a17cc3e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990" Type="http://schemas.openxmlformats.org/officeDocument/2006/relationships/hyperlink" Id="rId100"/>
    <Relationship TargetMode="External" Target="https://m.edsoo.ru/8a17db70" Type="http://schemas.openxmlformats.org/officeDocument/2006/relationships/hyperlink" Id="rId101"/>
    <Relationship TargetMode="External" Target="https://m.edsoo.ru/8a17e08e" Type="http://schemas.openxmlformats.org/officeDocument/2006/relationships/hyperlink" Id="rId102"/>
    <Relationship TargetMode="External" Target="https://m.edsoo.ru/8a17e2b4" Type="http://schemas.openxmlformats.org/officeDocument/2006/relationships/hyperlink" Id="rId103"/>
    <Relationship TargetMode="External" Target="https://m.edsoo.ru/8a17e6ba" Type="http://schemas.openxmlformats.org/officeDocument/2006/relationships/hyperlink" Id="rId104"/>
    <Relationship TargetMode="External" Target="https://m.edsoo.ru/8a17e87c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