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80150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НОВОСИБИРСКОЙ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И МОЛОДЕЖНОЙ ПОЛИТИКИ ГОРОДА БЕРДСКА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ЧОУ "Православная Гимназия преподобного Серафима Саровского"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Н.И. Пшикова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133/0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2775131)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БЕРДСК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0801509" w:id="5"/>
    <w:p>
      <w:pPr>
        <w:sectPr>
          <w:pgSz w:w="11906" w:h="16383" w:orient="portrait"/>
        </w:sectPr>
      </w:pPr>
    </w:p>
    <w:bookmarkEnd w:id="5"/>
    <w:bookmarkEnd w:id="0"/>
    <w:bookmarkStart w:name="block-20801512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20801512" w:id="7"/>
    <w:p>
      <w:pPr>
        <w:sectPr>
          <w:pgSz w:w="11906" w:h="16383" w:orient="portrait"/>
        </w:sectPr>
      </w:pPr>
    </w:p>
    <w:bookmarkEnd w:id="7"/>
    <w:bookmarkEnd w:id="6"/>
    <w:bookmarkStart w:name="block-20801508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20801508" w:id="33"/>
    <w:p>
      <w:pPr>
        <w:sectPr>
          <w:pgSz w:w="11906" w:h="16383" w:orient="portrait"/>
        </w:sectPr>
      </w:pPr>
    </w:p>
    <w:bookmarkEnd w:id="33"/>
    <w:bookmarkEnd w:id="8"/>
    <w:bookmarkStart w:name="block-20801510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20801510" w:id="38"/>
    <w:p>
      <w:pPr>
        <w:sectPr>
          <w:pgSz w:w="11906" w:h="16383" w:orient="portrait"/>
        </w:sectPr>
      </w:pPr>
    </w:p>
    <w:bookmarkEnd w:id="38"/>
    <w:bookmarkEnd w:id="34"/>
    <w:bookmarkStart w:name="block-20801511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11" w:id="40"/>
    <w:p>
      <w:pPr>
        <w:sectPr>
          <w:pgSz w:w="16383" w:h="11906" w:orient="landscape"/>
        </w:sectPr>
      </w:pPr>
    </w:p>
    <w:bookmarkEnd w:id="40"/>
    <w:bookmarkEnd w:id="39"/>
    <w:bookmarkStart w:name="block-20801514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14" w:id="42"/>
    <w:p>
      <w:pPr>
        <w:sectPr>
          <w:pgSz w:w="16383" w:h="11906" w:orient="landscape"/>
        </w:sectPr>
      </w:pPr>
    </w:p>
    <w:bookmarkEnd w:id="42"/>
    <w:bookmarkEnd w:id="41"/>
    <w:bookmarkStart w:name="block-20801515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9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15" w:id="44"/>
    <w:p>
      <w:pPr>
        <w:sectPr>
          <w:pgSz w:w="16383" w:h="11906" w:orient="landscape"/>
        </w:sectPr>
      </w:pPr>
    </w:p>
    <w:bookmarkEnd w:id="44"/>
    <w:bookmarkEnd w:id="43"/>
    <w:bookmarkStart w:name="block-20801517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17" w:id="46"/>
    <w:p>
      <w:pPr>
        <w:sectPr>
          <w:pgSz w:w="16383" w:h="11906" w:orient="landscape"/>
        </w:sectPr>
      </w:pPr>
    </w:p>
    <w:bookmarkEnd w:id="46"/>
    <w:bookmarkEnd w:id="45"/>
    <w:bookmarkStart w:name="block-20801516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16" w:id="48"/>
    <w:p>
      <w:pPr>
        <w:sectPr>
          <w:pgSz w:w="16383" w:h="11906" w:orient="landscape"/>
        </w:sectPr>
      </w:pPr>
    </w:p>
    <w:bookmarkEnd w:id="48"/>
    <w:bookmarkEnd w:id="47"/>
    <w:bookmarkStart w:name="block-20801507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07" w:id="50"/>
    <w:p>
      <w:pPr>
        <w:sectPr>
          <w:pgSz w:w="16383" w:h="11906" w:orient="landscape"/>
        </w:sectPr>
      </w:pPr>
    </w:p>
    <w:bookmarkEnd w:id="50"/>
    <w:bookmarkEnd w:id="49"/>
    <w:bookmarkStart w:name="block-20801519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19" w:id="52"/>
    <w:p>
      <w:pPr>
        <w:sectPr>
          <w:pgSz w:w="16383" w:h="11906" w:orient="landscape"/>
        </w:sectPr>
      </w:pPr>
    </w:p>
    <w:bookmarkEnd w:id="52"/>
    <w:bookmarkEnd w:id="51"/>
    <w:bookmarkStart w:name="block-20801520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20" w:id="54"/>
    <w:p>
      <w:pPr>
        <w:sectPr>
          <w:pgSz w:w="16383" w:h="11906" w:orient="landscape"/>
        </w:sectPr>
      </w:pPr>
    </w:p>
    <w:bookmarkEnd w:id="54"/>
    <w:bookmarkEnd w:id="53"/>
    <w:bookmarkStart w:name="block-20801513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13" w:id="56"/>
    <w:p>
      <w:pPr>
        <w:sectPr>
          <w:pgSz w:w="16383" w:h="11906" w:orient="landscape"/>
        </w:sectPr>
      </w:pPr>
    </w:p>
    <w:bookmarkEnd w:id="56"/>
    <w:bookmarkEnd w:id="55"/>
    <w:bookmarkStart w:name="block-20801521" w:id="5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21" w:id="58"/>
    <w:p>
      <w:pPr>
        <w:sectPr>
          <w:pgSz w:w="16383" w:h="11906" w:orient="landscape"/>
        </w:sectPr>
      </w:pPr>
    </w:p>
    <w:bookmarkEnd w:id="58"/>
    <w:bookmarkEnd w:id="57"/>
    <w:bookmarkStart w:name="block-20801518" w:id="5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18" w:id="60"/>
    <w:p>
      <w:pPr>
        <w:sectPr>
          <w:pgSz w:w="16383" w:h="11906" w:orient="landscape"/>
        </w:sectPr>
      </w:pPr>
    </w:p>
    <w:bookmarkEnd w:id="60"/>
    <w:bookmarkEnd w:id="59"/>
    <w:bookmarkStart w:name="block-20801522" w:id="6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22" w:id="62"/>
    <w:p>
      <w:pPr>
        <w:sectPr>
          <w:pgSz w:w="16383" w:h="11906" w:orient="landscape"/>
        </w:sectPr>
      </w:pPr>
    </w:p>
    <w:bookmarkEnd w:id="62"/>
    <w:bookmarkEnd w:id="61"/>
    <w:bookmarkStart w:name="block-20801523" w:id="6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23" w:id="64"/>
    <w:p>
      <w:pPr>
        <w:sectPr>
          <w:pgSz w:w="16383" w:h="11906" w:orient="landscape"/>
        </w:sectPr>
      </w:pPr>
    </w:p>
    <w:bookmarkEnd w:id="64"/>
    <w:bookmarkEnd w:id="63"/>
    <w:bookmarkStart w:name="block-20801524" w:id="6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24" w:id="66"/>
    <w:p>
      <w:pPr>
        <w:sectPr>
          <w:pgSz w:w="16383" w:h="11906" w:orient="landscape"/>
        </w:sectPr>
      </w:pPr>
    </w:p>
    <w:bookmarkEnd w:id="66"/>
    <w:bookmarkEnd w:id="65"/>
    <w:bookmarkStart w:name="block-20801525" w:id="6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25" w:id="68"/>
    <w:p>
      <w:pPr>
        <w:sectPr>
          <w:pgSz w:w="16383" w:h="11906" w:orient="landscape"/>
        </w:sectPr>
      </w:pPr>
    </w:p>
    <w:bookmarkEnd w:id="68"/>
    <w:bookmarkEnd w:id="67"/>
    <w:bookmarkStart w:name="block-20801527" w:id="6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01527" w:id="70"/>
    <w:p>
      <w:pPr>
        <w:sectPr>
          <w:pgSz w:w="16383" w:h="11906" w:orient="landscape"/>
        </w:sectPr>
      </w:pPr>
    </w:p>
    <w:bookmarkEnd w:id="70"/>
    <w:bookmarkEnd w:id="69"/>
    <w:bookmarkStart w:name="block-20801526" w:id="7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0801526" w:id="72"/>
    <w:p>
      <w:pPr>
        <w:sectPr>
          <w:pgSz w:w="11906" w:h="16383" w:orient="portrait"/>
        </w:sectPr>
      </w:pPr>
    </w:p>
    <w:bookmarkEnd w:id="72"/>
    <w:bookmarkEnd w:id="7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