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929783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ac61422a-29c7-4a5a-957e-10d44a9a8bf8" w:id="1"/>
      <w:r>
        <w:rPr>
          <w:rFonts w:ascii="Times New Roman" w:hAnsi="Times New Roman"/>
          <w:b/>
          <w:i w:val="false"/>
          <w:color w:val="000000"/>
          <w:sz w:val="28"/>
        </w:rPr>
        <w:t>МИНИСТЕРСТВО ОБРАЗОВАНИЯ НОВОСИБИРСКОЙ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999bf644-f3de-4153-a38b-a44d917c4aaf" w:id="2"/>
      <w:r>
        <w:rPr>
          <w:rFonts w:ascii="Times New Roman" w:hAnsi="Times New Roman"/>
          <w:b/>
          <w:i w:val="false"/>
          <w:color w:val="000000"/>
          <w:sz w:val="28"/>
        </w:rPr>
        <w:t>УПРАВЛЕНИЕ ОБРАЗОВАНИЯ И МОЛОДЕЖНОЙ ПОЛИТИКИ ГОРОДА БЕРДСКА</w:t>
      </w:r>
      <w:bookmarkEnd w:id="2"/>
    </w:p>
    <w:p>
      <w:pPr>
        <w:spacing w:before="0" w:after="0" w:line="408"/>
        <w:ind w:left="120"/>
        <w:jc w:val="center"/>
      </w:pPr>
      <w:r>
        <w:rPr>
          <w:rFonts w:ascii="Times New Roman" w:hAnsi="Times New Roman"/>
          <w:b/>
          <w:i w:val="false"/>
          <w:color w:val="000000"/>
          <w:sz w:val="28"/>
        </w:rPr>
        <w:t>ЧОУ "Православная Гимназия преподобного Серафима Саровского"</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 Пшикова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133/0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29</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3870198)</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«Физическая культура»</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w:t>
      </w:r>
      <w:r>
        <w:rPr>
          <w:rFonts w:ascii="Times New Roman" w:hAnsi="Times New Roman"/>
          <w:b w:val="false"/>
          <w:i w:val="false"/>
          <w:color w:val="000000"/>
          <w:sz w:val="28"/>
        </w:rPr>
        <w:t xml:space="preserve"> 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a138e01f-71ee-4195-a132-95a500e7f996" w:id="3"/>
      <w:r>
        <w:rPr>
          <w:rFonts w:ascii="Times New Roman" w:hAnsi="Times New Roman"/>
          <w:b/>
          <w:i w:val="false"/>
          <w:color w:val="000000"/>
          <w:sz w:val="28"/>
        </w:rPr>
        <w:t>Бердск</w:t>
      </w:r>
      <w:bookmarkEnd w:id="3"/>
      <w:r>
        <w:rPr>
          <w:rFonts w:ascii="Times New Roman" w:hAnsi="Times New Roman"/>
          <w:b/>
          <w:i w:val="false"/>
          <w:color w:val="000000"/>
          <w:sz w:val="28"/>
        </w:rPr>
        <w:t xml:space="preserve"> </w:t>
      </w:r>
      <w:bookmarkStart w:name="a612539e-b3c8-455e-88a4-bebacddb4762" w:id="4"/>
      <w:r>
        <w:rPr>
          <w:rFonts w:ascii="Times New Roman" w:hAnsi="Times New Roman"/>
          <w:b/>
          <w:i w:val="false"/>
          <w:color w:val="000000"/>
          <w:sz w:val="28"/>
        </w:rPr>
        <w:t>2023</w:t>
      </w:r>
      <w:bookmarkEnd w:id="4"/>
    </w:p>
    <w:p>
      <w:pPr>
        <w:spacing w:before="0" w:after="0"/>
        <w:ind w:left="120"/>
        <w:jc w:val="left"/>
      </w:pPr>
    </w:p>
    <w:bookmarkStart w:name="block-29297835" w:id="5"/>
    <w:p>
      <w:pPr>
        <w:sectPr>
          <w:pgSz w:w="11906" w:h="16383" w:orient="portrait"/>
        </w:sectPr>
      </w:pPr>
    </w:p>
    <w:bookmarkEnd w:id="5"/>
    <w:bookmarkEnd w:id="0"/>
    <w:bookmarkStart w:name="block-29297836"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ind w:left="120"/>
        <w:jc w:val="left"/>
      </w:pPr>
    </w:p>
    <w:p>
      <w:pPr>
        <w:spacing w:before="0" w:after="0" w:line="264"/>
        <w:ind w:firstLine="600"/>
        <w:jc w:val="both"/>
      </w:pPr>
      <w:r>
        <w:rPr>
          <w:rFonts w:ascii="Times New Roman" w:hAnsi="Times New Roman"/>
          <w:b w:val="false"/>
          <w:i w:val="false"/>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pPr>
        <w:spacing w:before="0" w:after="0"/>
        <w:ind w:left="120"/>
        <w:jc w:val="both"/>
      </w:pPr>
    </w:p>
    <w:p>
      <w:pPr>
        <w:spacing w:before="0" w:after="0"/>
        <w:ind w:firstLine="600"/>
        <w:jc w:val="both"/>
      </w:pPr>
      <w:r>
        <w:rPr>
          <w:rFonts w:ascii="Times New Roman" w:hAnsi="Times New Roman"/>
          <w:b w:val="false"/>
          <w:i w:val="false"/>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pPr>
        <w:spacing w:before="0" w:after="0"/>
        <w:ind w:left="120"/>
        <w:jc w:val="both"/>
      </w:pPr>
    </w:p>
    <w:p>
      <w:pPr>
        <w:spacing w:before="0" w:after="0"/>
        <w:ind w:firstLine="600"/>
        <w:jc w:val="both"/>
      </w:pPr>
      <w:r>
        <w:rPr>
          <w:rFonts w:ascii="Times New Roman" w:hAnsi="Times New Roman"/>
          <w:b w:val="false"/>
          <w:i w:val="false"/>
          <w:color w:val="000000"/>
          <w:sz w:val="28"/>
        </w:rPr>
        <w:t>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pPr>
        <w:spacing w:before="0" w:after="0"/>
        <w:ind w:left="120"/>
        <w:jc w:val="both"/>
      </w:pPr>
    </w:p>
    <w:p>
      <w:pPr>
        <w:spacing w:before="0" w:after="0"/>
        <w:ind w:firstLine="600"/>
        <w:jc w:val="both"/>
      </w:pPr>
      <w:r>
        <w:rPr>
          <w:rFonts w:ascii="Times New Roman" w:hAnsi="Times New Roman"/>
          <w:b w:val="false"/>
          <w:i w:val="false"/>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before="0" w:after="0"/>
        <w:ind w:left="120"/>
        <w:jc w:val="both"/>
      </w:pPr>
    </w:p>
    <w:p>
      <w:pPr>
        <w:spacing w:before="0" w:after="0"/>
        <w:ind w:firstLine="600"/>
        <w:jc w:val="both"/>
      </w:pPr>
      <w:r>
        <w:rPr>
          <w:rFonts w:ascii="Times New Roman" w:hAnsi="Times New Roman"/>
          <w:b w:val="false"/>
          <w:i w:val="false"/>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pPr>
        <w:spacing w:before="0" w:after="0"/>
        <w:ind w:left="120"/>
        <w:jc w:val="both"/>
      </w:pPr>
    </w:p>
    <w:p>
      <w:pPr>
        <w:spacing w:before="0" w:after="0"/>
        <w:ind w:firstLine="600"/>
        <w:jc w:val="both"/>
      </w:pPr>
      <w:r>
        <w:rPr>
          <w:rFonts w:ascii="Times New Roman" w:hAnsi="Times New Roman"/>
          <w:b w:val="false"/>
          <w:i w:val="false"/>
          <w:color w:val="000000"/>
          <w:sz w:val="28"/>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pPr>
        <w:spacing w:before="0" w:after="0"/>
        <w:ind w:left="120"/>
        <w:jc w:val="both"/>
      </w:pPr>
    </w:p>
    <w:p>
      <w:pPr>
        <w:spacing w:before="0" w:after="0"/>
        <w:ind w:firstLine="600"/>
        <w:jc w:val="both"/>
      </w:pPr>
      <w:r>
        <w:rPr>
          <w:rFonts w:ascii="Times New Roman" w:hAnsi="Times New Roman"/>
          <w:b w:val="false"/>
          <w:i w:val="false"/>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before="0" w:after="0"/>
        <w:ind w:left="120"/>
        <w:jc w:val="both"/>
      </w:pPr>
    </w:p>
    <w:p>
      <w:pPr>
        <w:spacing w:before="0" w:after="0"/>
        <w:ind w:firstLine="600"/>
        <w:jc w:val="both"/>
      </w:pPr>
      <w:r>
        <w:rPr>
          <w:rFonts w:ascii="Times New Roman" w:hAnsi="Times New Roman"/>
          <w:b w:val="false"/>
          <w:i w:val="false"/>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pPr>
        <w:spacing w:before="0" w:after="0"/>
        <w:ind w:left="120"/>
        <w:jc w:val="both"/>
      </w:pPr>
    </w:p>
    <w:p>
      <w:pPr>
        <w:spacing w:before="0" w:after="0"/>
        <w:ind w:firstLine="600"/>
        <w:jc w:val="both"/>
      </w:pPr>
      <w:r>
        <w:rPr>
          <w:rFonts w:ascii="Times New Roman" w:hAnsi="Times New Roman"/>
          <w:b w:val="false"/>
          <w:i w:val="false"/>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pPr>
        <w:spacing w:before="0" w:after="0"/>
        <w:ind w:firstLine="600"/>
        <w:jc w:val="both"/>
      </w:pPr>
      <w:bookmarkStart w:name="10bad217-7d99-408e-b09f-86f4333d94ae" w:id="7"/>
      <w:r>
        <w:rPr>
          <w:rFonts w:ascii="Times New Roman" w:hAnsi="Times New Roman"/>
          <w:b w:val="false"/>
          <w:i w:val="false"/>
          <w:color w:val="000000"/>
          <w:sz w:val="28"/>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7"/>
    </w:p>
    <w:p>
      <w:pPr>
        <w:spacing w:before="0" w:after="0"/>
        <w:ind w:left="120"/>
        <w:jc w:val="both"/>
      </w:pPr>
    </w:p>
    <w:p>
      <w:pPr>
        <w:spacing w:before="0" w:after="0"/>
        <w:ind w:left="120"/>
        <w:jc w:val="both"/>
      </w:pPr>
    </w:p>
    <w:p>
      <w:pPr>
        <w:spacing w:before="0" w:after="0" w:line="264"/>
        <w:ind w:left="120"/>
        <w:jc w:val="both"/>
      </w:pPr>
    </w:p>
    <w:bookmarkStart w:name="block-29297836" w:id="8"/>
    <w:p>
      <w:pPr>
        <w:sectPr>
          <w:pgSz w:w="11906" w:h="16383" w:orient="portrait"/>
        </w:sectPr>
      </w:pPr>
    </w:p>
    <w:bookmarkEnd w:id="8"/>
    <w:bookmarkEnd w:id="6"/>
    <w:bookmarkStart w:name="block-29297831" w:id="9"/>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bookmarkStart w:name="_Toc137567697" w:id="10"/>
      <w:bookmarkEnd w:id="10"/>
      <w:r>
        <w:rPr>
          <w:rFonts w:ascii="Times New Roman" w:hAnsi="Times New Roman"/>
          <w:b/>
          <w:i w:val="false"/>
          <w:color w:val="000000"/>
          <w:sz w:val="28"/>
        </w:rPr>
        <w:t>5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pPr>
        <w:spacing w:before="0" w:after="0" w:line="264"/>
        <w:ind w:firstLine="600"/>
        <w:jc w:val="both"/>
      </w:pPr>
      <w:r>
        <w:rPr>
          <w:rFonts w:ascii="Times New Roman" w:hAnsi="Times New Roman"/>
          <w:b w:val="false"/>
          <w:i w:val="false"/>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before="0" w:after="0" w:line="264"/>
        <w:ind w:firstLine="600"/>
        <w:jc w:val="both"/>
      </w:pPr>
      <w:r>
        <w:rPr>
          <w:rFonts w:ascii="Times New Roman" w:hAnsi="Times New Roman"/>
          <w:b w:val="false"/>
          <w:i w:val="false"/>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before="0" w:after="0" w:line="264"/>
        <w:ind w:firstLine="600"/>
        <w:jc w:val="both"/>
      </w:pPr>
      <w:r>
        <w:rPr>
          <w:rFonts w:ascii="Times New Roman" w:hAnsi="Times New Roman"/>
          <w:b w:val="false"/>
          <w:i w:val="false"/>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before="0" w:after="0" w:line="264"/>
        <w:ind w:firstLine="600"/>
        <w:jc w:val="both"/>
      </w:pPr>
      <w:r>
        <w:rPr>
          <w:rFonts w:ascii="Times New Roman" w:hAnsi="Times New Roman"/>
          <w:b w:val="false"/>
          <w:i w:val="false"/>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before="0" w:after="0" w:line="264"/>
        <w:ind w:firstLine="600"/>
        <w:jc w:val="both"/>
      </w:pPr>
      <w:r>
        <w:rPr>
          <w:rFonts w:ascii="Times New Roman" w:hAnsi="Times New Roman"/>
          <w:b w:val="false"/>
          <w:i w:val="false"/>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before="0" w:after="0" w:line="264"/>
        <w:ind w:firstLine="600"/>
        <w:jc w:val="both"/>
      </w:pPr>
      <w:r>
        <w:rPr>
          <w:rFonts w:ascii="Times New Roman" w:hAnsi="Times New Roman"/>
          <w:b w:val="false"/>
          <w:i w:val="false"/>
          <w:color w:val="000000"/>
          <w:sz w:val="28"/>
        </w:rPr>
        <w:t>Составление дневника физической культуры.</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Роль и значение спортивно-оздоровительной деятельности в здоровом образе жизни современного человека.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before="0" w:after="0" w:line="264"/>
        <w:ind w:firstLine="600"/>
        <w:jc w:val="both"/>
      </w:pPr>
      <w:r>
        <w:rPr>
          <w:rFonts w:ascii="Times New Roman" w:hAnsi="Times New Roman"/>
          <w:b w:val="false"/>
          <w:i w:val="false"/>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before="0" w:after="0" w:line="264"/>
        <w:ind w:firstLine="600"/>
        <w:jc w:val="both"/>
      </w:pPr>
      <w:r>
        <w:rPr>
          <w:rFonts w:ascii="Times New Roman" w:hAnsi="Times New Roman"/>
          <w:b w:val="false"/>
          <w:i w:val="false"/>
          <w:color w:val="000000"/>
          <w:sz w:val="28"/>
        </w:rPr>
        <w:t>Метание малого мяча с места в вертикальную неподвижную мишень, метание малого мяча на дальность с трёх шагов разбега.</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before="0" w:after="0" w:line="264"/>
        <w:ind w:firstLine="600"/>
        <w:jc w:val="both"/>
      </w:pPr>
      <w:r>
        <w:rPr>
          <w:rFonts w:ascii="Times New Roman" w:hAnsi="Times New Roman"/>
          <w:b w:val="false"/>
          <w:i w:val="false"/>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pPr>
        <w:spacing w:before="0" w:after="0" w:line="264"/>
        <w:ind w:firstLine="600"/>
        <w:jc w:val="both"/>
      </w:pPr>
      <w:r>
        <w:rPr>
          <w:rFonts w:ascii="Times New Roman" w:hAnsi="Times New Roman"/>
          <w:b w:val="false"/>
          <w:i w:val="false"/>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8" w:id="11"/>
      <w:bookmarkEnd w:id="11"/>
    </w:p>
    <w:p>
      <w:pPr>
        <w:spacing w:before="0" w:after="0"/>
        <w:ind w:left="120"/>
        <w:jc w:val="left"/>
      </w:pPr>
    </w:p>
    <w:p>
      <w:pPr>
        <w:spacing w:before="0" w:after="0"/>
        <w:ind w:left="120"/>
        <w:jc w:val="left"/>
      </w:pPr>
      <w:r>
        <w:rPr>
          <w:rFonts w:ascii="Times New Roman" w:hAnsi="Times New Roman"/>
          <w:b/>
          <w:i w:val="false"/>
          <w:color w:val="000000"/>
          <w:sz w:val="28"/>
        </w:rPr>
        <w:t>6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pPr>
        <w:spacing w:before="0" w:after="0" w:line="264"/>
        <w:ind w:firstLine="600"/>
        <w:jc w:val="both"/>
      </w:pPr>
      <w:r>
        <w:rPr>
          <w:rFonts w:ascii="Times New Roman" w:hAnsi="Times New Roman"/>
          <w:b w:val="false"/>
          <w:i w:val="false"/>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pPr>
        <w:spacing w:before="0" w:after="0" w:line="264"/>
        <w:ind w:firstLine="600"/>
        <w:jc w:val="both"/>
      </w:pPr>
      <w:r>
        <w:rPr>
          <w:rFonts w:ascii="Times New Roman" w:hAnsi="Times New Roman"/>
          <w:b w:val="false"/>
          <w:i w:val="false"/>
          <w:color w:val="000000"/>
          <w:sz w:val="28"/>
        </w:rPr>
        <w:t>Правила и способы составления плана самостоятельных занятий физической подготовкой.</w:t>
      </w:r>
    </w:p>
    <w:p>
      <w:pPr>
        <w:spacing w:before="0" w:after="0" w:line="264"/>
        <w:ind w:firstLine="600"/>
        <w:jc w:val="both"/>
      </w:pPr>
      <w:r>
        <w:rPr>
          <w:rFonts w:ascii="Times New Roman" w:hAnsi="Times New Roman"/>
          <w:b/>
          <w:i/>
          <w:color w:val="000000"/>
          <w:sz w:val="28"/>
        </w:rPr>
        <w:t>Физическое совершенствование.</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pPr>
        <w:spacing w:before="0" w:after="0" w:line="264"/>
        <w:ind w:firstLine="600"/>
        <w:jc w:val="both"/>
      </w:pPr>
      <w:r>
        <w:rPr>
          <w:rFonts w:ascii="Times New Roman" w:hAnsi="Times New Roman"/>
          <w:b w:val="false"/>
          <w:i w:val="false"/>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pPr>
        <w:spacing w:before="0" w:after="0" w:line="264"/>
        <w:ind w:firstLine="600"/>
        <w:jc w:val="both"/>
      </w:pPr>
      <w:r>
        <w:rPr>
          <w:rFonts w:ascii="Times New Roman" w:hAnsi="Times New Roman"/>
          <w:b w:val="false"/>
          <w:i/>
          <w:color w:val="000000"/>
          <w:sz w:val="28"/>
        </w:rPr>
        <w:t>Спортивно-оздоровительная деятельность.</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pPr>
        <w:spacing w:before="0" w:after="0" w:line="264"/>
        <w:ind w:firstLine="600"/>
        <w:jc w:val="both"/>
      </w:pPr>
      <w:r>
        <w:rPr>
          <w:rFonts w:ascii="Times New Roman" w:hAnsi="Times New Roman"/>
          <w:b w:val="false"/>
          <w:i w:val="false"/>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pPr>
        <w:spacing w:before="0" w:after="0" w:line="264"/>
        <w:ind w:firstLine="600"/>
        <w:jc w:val="both"/>
      </w:pPr>
      <w:r>
        <w:rPr>
          <w:rFonts w:ascii="Times New Roman" w:hAnsi="Times New Roman"/>
          <w:b w:val="false"/>
          <w:i w:val="false"/>
          <w:color w:val="000000"/>
          <w:sz w:val="28"/>
        </w:rPr>
        <w:t xml:space="preserve">Опорные прыжки через гимнастического козла с разбега способом «согнув ноги» (мальчики) и способом «ноги врозь» (девочки). </w:t>
      </w:r>
    </w:p>
    <w:p>
      <w:pPr>
        <w:spacing w:before="0" w:after="0" w:line="264"/>
        <w:ind w:firstLine="600"/>
        <w:jc w:val="both"/>
      </w:pPr>
      <w:r>
        <w:rPr>
          <w:rFonts w:ascii="Times New Roman" w:hAnsi="Times New Roman"/>
          <w:b w:val="false"/>
          <w:i w:val="false"/>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pPr>
        <w:spacing w:before="0" w:after="0" w:line="264"/>
        <w:ind w:firstLine="600"/>
        <w:jc w:val="both"/>
      </w:pPr>
      <w:r>
        <w:rPr>
          <w:rFonts w:ascii="Times New Roman" w:hAnsi="Times New Roman"/>
          <w:b w:val="false"/>
          <w:i w:val="false"/>
          <w:color w:val="000000"/>
          <w:sz w:val="28"/>
        </w:rPr>
        <w:t xml:space="preserve">Упражнения на невысокой гимнастической перекладине: висы, упор ноги врозь, перемах вперёд и обратно (мальчики). </w:t>
      </w:r>
    </w:p>
    <w:p>
      <w:pPr>
        <w:spacing w:before="0" w:after="0" w:line="264"/>
        <w:ind w:firstLine="600"/>
        <w:jc w:val="both"/>
      </w:pPr>
      <w:r>
        <w:rPr>
          <w:rFonts w:ascii="Times New Roman" w:hAnsi="Times New Roman"/>
          <w:b w:val="false"/>
          <w:i w:val="false"/>
          <w:color w:val="000000"/>
          <w:sz w:val="28"/>
        </w:rPr>
        <w:t>Лазанье по канату в три приёма (мальчики).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pPr>
        <w:spacing w:before="0" w:after="0" w:line="264"/>
        <w:ind w:firstLine="600"/>
        <w:jc w:val="both"/>
      </w:pPr>
      <w:r>
        <w:rPr>
          <w:rFonts w:ascii="Times New Roman" w:hAnsi="Times New Roman"/>
          <w:b w:val="false"/>
          <w:i w:val="false"/>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pPr>
        <w:spacing w:before="0" w:after="0" w:line="264"/>
        <w:ind w:firstLine="600"/>
        <w:jc w:val="both"/>
      </w:pPr>
      <w:r>
        <w:rPr>
          <w:rFonts w:ascii="Times New Roman" w:hAnsi="Times New Roman"/>
          <w:b w:val="false"/>
          <w:i w:val="false"/>
          <w:color w:val="000000"/>
          <w:sz w:val="28"/>
        </w:rPr>
        <w:t xml:space="preserve">Метание малого (теннисного) мяча в подвижную (раскачивающуюся) мишень.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pPr>
        <w:spacing w:before="0" w:after="0" w:line="264"/>
        <w:ind w:firstLine="600"/>
        <w:jc w:val="both"/>
      </w:pPr>
      <w:r>
        <w:rPr>
          <w:rFonts w:ascii="Times New Roman" w:hAnsi="Times New Roman"/>
          <w:b w:val="false"/>
          <w:i w:val="false"/>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pPr>
        <w:spacing w:before="0" w:after="0" w:line="264"/>
        <w:ind w:firstLine="600"/>
        <w:jc w:val="both"/>
      </w:pPr>
      <w:r>
        <w:rPr>
          <w:rFonts w:ascii="Times New Roman" w:hAnsi="Times New Roman"/>
          <w:b w:val="false"/>
          <w:i w:val="false"/>
          <w:color w:val="000000"/>
          <w:sz w:val="28"/>
        </w:rPr>
        <w:t xml:space="preserve">Правила игры и игровая деятельность по правилам с использованием разученных технических приёмов.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pPr>
        <w:spacing w:before="0" w:after="0" w:line="264"/>
        <w:ind w:firstLine="600"/>
        <w:jc w:val="both"/>
      </w:pPr>
      <w:r>
        <w:rPr>
          <w:rFonts w:ascii="Times New Roman" w:hAnsi="Times New Roman"/>
          <w:b w:val="false"/>
          <w:i w:val="false"/>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699" w:id="12"/>
      <w:bookmarkEnd w:id="12"/>
    </w:p>
    <w:p>
      <w:pPr>
        <w:spacing w:before="0" w:after="0"/>
        <w:ind w:left="120"/>
        <w:jc w:val="left"/>
      </w:pPr>
    </w:p>
    <w:p>
      <w:pPr>
        <w:spacing w:before="0" w:after="0"/>
        <w:ind w:left="120"/>
        <w:jc w:val="left"/>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color w:val="000000"/>
          <w:spacing w:val="-2"/>
          <w:sz w:val="28"/>
        </w:rPr>
        <w:t>Знания о физической культуре.</w:t>
      </w:r>
    </w:p>
    <w:p>
      <w:pPr>
        <w:spacing w:before="0" w:after="0" w:line="264"/>
        <w:ind w:firstLine="600"/>
        <w:jc w:val="both"/>
      </w:pPr>
      <w:r>
        <w:rPr>
          <w:rFonts w:ascii="Times New Roman" w:hAnsi="Times New Roman"/>
          <w:b w:val="false"/>
          <w:i w:val="false"/>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pPr>
        <w:spacing w:before="0" w:after="0" w:line="264"/>
        <w:ind w:firstLine="600"/>
        <w:jc w:val="both"/>
      </w:pPr>
      <w:r>
        <w:rPr>
          <w:rFonts w:ascii="Times New Roman" w:hAnsi="Times New Roman"/>
          <w:b w:val="false"/>
          <w:i w:val="false"/>
          <w:color w:val="000000"/>
          <w:spacing w:val="-2"/>
          <w:sz w:val="28"/>
        </w:rPr>
        <w:t>Влияние занятий физической культурой и спортом на воспитание положительных качеств личности современного человека.</w:t>
      </w:r>
    </w:p>
    <w:p>
      <w:pPr>
        <w:spacing w:before="0" w:after="0" w:line="264"/>
        <w:ind w:firstLine="600"/>
        <w:jc w:val="both"/>
      </w:pPr>
      <w:r>
        <w:rPr>
          <w:rFonts w:ascii="Times New Roman" w:hAnsi="Times New Roman"/>
          <w:b/>
          <w:i/>
          <w:color w:val="000000"/>
          <w:spacing w:val="-2"/>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pPr>
        <w:spacing w:before="0" w:after="0" w:line="264"/>
        <w:ind w:firstLine="600"/>
        <w:jc w:val="both"/>
      </w:pPr>
      <w:r>
        <w:rPr>
          <w:rFonts w:ascii="Times New Roman" w:hAnsi="Times New Roman"/>
          <w:b w:val="false"/>
          <w:i w:val="false"/>
          <w:color w:val="000000"/>
          <w:spacing w:val="-2"/>
          <w:sz w:val="28"/>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pPr>
        <w:spacing w:before="0" w:after="0" w:line="264"/>
        <w:ind w:firstLine="600"/>
        <w:jc w:val="both"/>
      </w:pPr>
      <w:r>
        <w:rPr>
          <w:rFonts w:ascii="Times New Roman" w:hAnsi="Times New Roman"/>
          <w:b w:val="false"/>
          <w:i w:val="false"/>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pPr>
        <w:spacing w:before="0" w:after="0" w:line="264"/>
        <w:ind w:firstLine="600"/>
        <w:jc w:val="both"/>
      </w:pPr>
      <w:r>
        <w:rPr>
          <w:rFonts w:ascii="Times New Roman" w:hAnsi="Times New Roman"/>
          <w:b/>
          <w:i/>
          <w:color w:val="000000"/>
          <w:spacing w:val="-2"/>
          <w:sz w:val="28"/>
        </w:rPr>
        <w:t>Физическое совершенствование.</w:t>
      </w:r>
    </w:p>
    <w:p>
      <w:pPr>
        <w:spacing w:before="0" w:after="0" w:line="264"/>
        <w:ind w:firstLine="600"/>
        <w:jc w:val="both"/>
      </w:pPr>
      <w:r>
        <w:rPr>
          <w:rFonts w:ascii="Times New Roman" w:hAnsi="Times New Roman"/>
          <w:b w:val="false"/>
          <w:i/>
          <w:color w:val="000000"/>
          <w:spacing w:val="-2"/>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pPr>
        <w:spacing w:before="0" w:after="0" w:line="264"/>
        <w:ind w:firstLine="600"/>
        <w:jc w:val="both"/>
      </w:pPr>
      <w:r>
        <w:rPr>
          <w:rFonts w:ascii="Times New Roman" w:hAnsi="Times New Roman"/>
          <w:b w:val="false"/>
          <w:i/>
          <w:color w:val="000000"/>
          <w:spacing w:val="-2"/>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pacing w:val="-2"/>
          <w:sz w:val="28"/>
        </w:rPr>
        <w:t>Модуль «Гимнастика».</w:t>
      </w:r>
    </w:p>
    <w:p>
      <w:pPr>
        <w:spacing w:before="0" w:after="0" w:line="264"/>
        <w:ind w:firstLine="600"/>
        <w:jc w:val="both"/>
      </w:pPr>
      <w:r>
        <w:rPr>
          <w:rFonts w:ascii="Times New Roman" w:hAnsi="Times New Roman"/>
          <w:b w:val="false"/>
          <w:i w:val="false"/>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pPr>
        <w:spacing w:before="0" w:after="0" w:line="264"/>
        <w:ind w:firstLine="600"/>
        <w:jc w:val="both"/>
      </w:pPr>
      <w:r>
        <w:rPr>
          <w:rFonts w:ascii="Times New Roman" w:hAnsi="Times New Roman"/>
          <w:b w:val="false"/>
          <w:i w:val="false"/>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pPr>
        <w:spacing w:before="0" w:after="0" w:line="264"/>
        <w:ind w:firstLine="600"/>
        <w:jc w:val="both"/>
      </w:pPr>
      <w:r>
        <w:rPr>
          <w:rFonts w:ascii="Times New Roman" w:hAnsi="Times New Roman"/>
          <w:b w:val="false"/>
          <w:i w:val="false"/>
          <w:color w:val="000000"/>
          <w:spacing w:val="-2"/>
          <w:sz w:val="28"/>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pPr>
        <w:spacing w:before="0" w:after="0" w:line="264"/>
        <w:ind w:firstLine="600"/>
        <w:jc w:val="both"/>
      </w:pPr>
      <w:r>
        <w:rPr>
          <w:rFonts w:ascii="Times New Roman" w:hAnsi="Times New Roman"/>
          <w:b w:val="false"/>
          <w:i w:val="false"/>
          <w:color w:val="000000"/>
          <w:spacing w:val="-2"/>
          <w:sz w:val="28"/>
        </w:rPr>
        <w:t>Модуль «Лёгкая атлетика».</w:t>
      </w:r>
    </w:p>
    <w:p>
      <w:pPr>
        <w:spacing w:before="0" w:after="0" w:line="264"/>
        <w:ind w:firstLine="600"/>
        <w:jc w:val="both"/>
      </w:pPr>
      <w:r>
        <w:rPr>
          <w:rFonts w:ascii="Times New Roman" w:hAnsi="Times New Roman"/>
          <w:b w:val="false"/>
          <w:i w:val="false"/>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pPr>
        <w:spacing w:before="0" w:after="0" w:line="264"/>
        <w:ind w:firstLine="600"/>
        <w:jc w:val="both"/>
      </w:pPr>
      <w:r>
        <w:rPr>
          <w:rFonts w:ascii="Times New Roman" w:hAnsi="Times New Roman"/>
          <w:b w:val="false"/>
          <w:i w:val="false"/>
          <w:color w:val="000000"/>
          <w:spacing w:val="-2"/>
          <w:sz w:val="28"/>
        </w:rPr>
        <w:t>Метание малого (теннисного) мяча по движущейся (катящейся) с разной скоростью мишени.</w:t>
      </w:r>
    </w:p>
    <w:p>
      <w:pPr>
        <w:spacing w:before="0" w:after="0" w:line="264"/>
        <w:ind w:firstLine="600"/>
        <w:jc w:val="both"/>
      </w:pPr>
      <w:r>
        <w:rPr>
          <w:rFonts w:ascii="Times New Roman" w:hAnsi="Times New Roman"/>
          <w:b w:val="false"/>
          <w:i w:val="false"/>
          <w:color w:val="000000"/>
          <w:spacing w:val="-2"/>
          <w:sz w:val="28"/>
        </w:rPr>
        <w:t>Модуль «Зимние виды спорта».</w:t>
      </w:r>
    </w:p>
    <w:p>
      <w:pPr>
        <w:spacing w:before="0" w:after="0" w:line="264"/>
        <w:ind w:firstLine="600"/>
        <w:jc w:val="both"/>
      </w:pPr>
      <w:r>
        <w:rPr>
          <w:rFonts w:ascii="Times New Roman" w:hAnsi="Times New Roman"/>
          <w:b w:val="false"/>
          <w:i w:val="false"/>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pPr>
        <w:spacing w:before="0" w:after="0" w:line="264"/>
        <w:ind w:firstLine="600"/>
        <w:jc w:val="both"/>
      </w:pPr>
      <w:r>
        <w:rPr>
          <w:rFonts w:ascii="Times New Roman" w:hAnsi="Times New Roman"/>
          <w:b w:val="false"/>
          <w:i w:val="false"/>
          <w:color w:val="000000"/>
          <w:spacing w:val="-2"/>
          <w:sz w:val="28"/>
        </w:rPr>
        <w:t xml:space="preserve">Модуль «Спортивные игры». </w:t>
      </w:r>
    </w:p>
    <w:p>
      <w:pPr>
        <w:spacing w:before="0" w:after="0" w:line="264"/>
        <w:ind w:firstLine="600"/>
        <w:jc w:val="both"/>
      </w:pPr>
      <w:r>
        <w:rPr>
          <w:rFonts w:ascii="Times New Roman" w:hAnsi="Times New Roman"/>
          <w:b w:val="false"/>
          <w:i w:val="false"/>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pPr>
        <w:spacing w:before="0" w:after="0" w:line="264"/>
        <w:ind w:firstLine="600"/>
        <w:jc w:val="both"/>
      </w:pPr>
      <w:r>
        <w:rPr>
          <w:rFonts w:ascii="Times New Roman" w:hAnsi="Times New Roman"/>
          <w:b w:val="false"/>
          <w:i w:val="false"/>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pacing w:val="-2"/>
          <w:sz w:val="28"/>
        </w:rPr>
        <w:t>Модуль «Спорт».</w:t>
      </w:r>
    </w:p>
    <w:p>
      <w:pPr>
        <w:spacing w:before="0" w:after="0" w:line="264"/>
        <w:ind w:firstLine="600"/>
        <w:jc w:val="both"/>
      </w:pPr>
      <w:r>
        <w:rPr>
          <w:rFonts w:ascii="Times New Roman" w:hAnsi="Times New Roman"/>
          <w:b w:val="false"/>
          <w:i w:val="false"/>
          <w:color w:val="000000"/>
          <w:spacing w:val="-2"/>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0" w:id="13"/>
      <w:bookmarkEnd w:id="13"/>
    </w:p>
    <w:p>
      <w:pPr>
        <w:spacing w:before="0" w:after="0"/>
        <w:ind w:left="120"/>
        <w:jc w:val="left"/>
      </w:pPr>
    </w:p>
    <w:p>
      <w:pPr>
        <w:spacing w:before="0" w:after="0"/>
        <w:ind w:left="120"/>
        <w:jc w:val="left"/>
      </w:pPr>
      <w:r>
        <w:rPr>
          <w:rFonts w:ascii="Times New Roman" w:hAnsi="Times New Roman"/>
          <w:b/>
          <w:i w:val="false"/>
          <w:color w:val="000000"/>
          <w:sz w:val="28"/>
        </w:rPr>
        <w:t>8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pPr>
        <w:spacing w:before="0" w:after="0" w:line="264"/>
        <w:ind w:firstLine="600"/>
        <w:jc w:val="both"/>
      </w:pPr>
      <w:r>
        <w:rPr>
          <w:rFonts w:ascii="Times New Roman" w:hAnsi="Times New Roman"/>
          <w:b w:val="false"/>
          <w:i w:val="false"/>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pPr>
        <w:spacing w:before="0" w:after="0" w:line="264"/>
        <w:ind w:firstLine="600"/>
        <w:jc w:val="both"/>
      </w:pPr>
      <w:r>
        <w:rPr>
          <w:rFonts w:ascii="Times New Roman" w:hAnsi="Times New Roman"/>
          <w:b w:val="false"/>
          <w:i w:val="false"/>
          <w:color w:val="000000"/>
          <w:sz w:val="28"/>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Кроссовый бег, прыжок в длину с разбега способом «прогнувшись».</w:t>
      </w:r>
    </w:p>
    <w:p>
      <w:pPr>
        <w:spacing w:before="0" w:after="0" w:line="264"/>
        <w:ind w:firstLine="600"/>
        <w:jc w:val="both"/>
      </w:pPr>
      <w:r>
        <w:rPr>
          <w:rFonts w:ascii="Times New Roman" w:hAnsi="Times New Roman"/>
          <w:b w:val="false"/>
          <w:i w:val="false"/>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spacing w:before="0" w:after="0" w:line="264"/>
        <w:ind w:firstLine="600"/>
        <w:jc w:val="both"/>
      </w:pPr>
      <w:r>
        <w:rPr>
          <w:rFonts w:ascii="Times New Roman" w:hAnsi="Times New Roman"/>
          <w:b w:val="false"/>
          <w:i w:val="false"/>
          <w:color w:val="000000"/>
          <w:sz w:val="28"/>
        </w:rPr>
        <w:t xml:space="preserve">Модуль «Спортивные игры». </w:t>
      </w:r>
    </w:p>
    <w:p>
      <w:pPr>
        <w:spacing w:before="0" w:after="0" w:line="264"/>
        <w:ind w:firstLine="600"/>
        <w:jc w:val="both"/>
      </w:pPr>
      <w:r>
        <w:rPr>
          <w:rFonts w:ascii="Times New Roman" w:hAnsi="Times New Roman"/>
          <w:b w:val="false"/>
          <w:i w:val="false"/>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spacing w:before="0" w:after="0" w:line="264"/>
        <w:ind w:firstLine="600"/>
        <w:jc w:val="both"/>
      </w:pPr>
      <w:r>
        <w:rPr>
          <w:rFonts w:ascii="Times New Roman" w:hAnsi="Times New Roman"/>
          <w:b w:val="false"/>
          <w:i w:val="false"/>
          <w:color w:val="000000"/>
          <w:sz w:val="28"/>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pPr>
        <w:spacing w:before="0" w:after="0" w:line="264"/>
        <w:ind w:firstLine="600"/>
        <w:jc w:val="both"/>
      </w:pPr>
      <w:r>
        <w:rPr>
          <w:rFonts w:ascii="Times New Roman" w:hAnsi="Times New Roman"/>
          <w:b w:val="false"/>
          <w:i w:val="false"/>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ind w:left="120"/>
        <w:jc w:val="left"/>
      </w:pPr>
      <w:bookmarkStart w:name="_Toc137567701" w:id="14"/>
      <w:bookmarkEnd w:id="14"/>
    </w:p>
    <w:p>
      <w:pPr>
        <w:spacing w:before="0" w:after="0"/>
        <w:ind w:left="120"/>
        <w:jc w:val="left"/>
      </w:pPr>
    </w:p>
    <w:p>
      <w:pPr>
        <w:spacing w:before="0" w:after="0"/>
        <w:ind w:left="120"/>
        <w:jc w:val="left"/>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color w:val="000000"/>
          <w:sz w:val="28"/>
        </w:rPr>
        <w:t>Знания о физической культуре.</w:t>
      </w:r>
    </w:p>
    <w:p>
      <w:pPr>
        <w:spacing w:before="0" w:after="0" w:line="264"/>
        <w:ind w:firstLine="600"/>
        <w:jc w:val="both"/>
      </w:pPr>
      <w:r>
        <w:rPr>
          <w:rFonts w:ascii="Times New Roman" w:hAnsi="Times New Roman"/>
          <w:b w:val="false"/>
          <w:i w:val="false"/>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pPr>
        <w:spacing w:before="0" w:after="0" w:line="264"/>
        <w:ind w:firstLine="600"/>
        <w:jc w:val="both"/>
      </w:pPr>
      <w:r>
        <w:rPr>
          <w:rFonts w:ascii="Times New Roman" w:hAnsi="Times New Roman"/>
          <w:b/>
          <w:i/>
          <w:color w:val="000000"/>
          <w:sz w:val="28"/>
        </w:rPr>
        <w:t>Способы самостоятельной деятельности.</w:t>
      </w:r>
    </w:p>
    <w:p>
      <w:pPr>
        <w:spacing w:before="0" w:after="0" w:line="264"/>
        <w:ind w:firstLine="600"/>
        <w:jc w:val="both"/>
      </w:pPr>
      <w:r>
        <w:rPr>
          <w:rFonts w:ascii="Times New Roman" w:hAnsi="Times New Roman"/>
          <w:b w:val="false"/>
          <w:i w:val="false"/>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pPr>
        <w:spacing w:before="0" w:after="0" w:line="264"/>
        <w:ind w:firstLine="600"/>
        <w:jc w:val="both"/>
      </w:pPr>
      <w:r>
        <w:rPr>
          <w:rFonts w:ascii="Times New Roman" w:hAnsi="Times New Roman"/>
          <w:b/>
          <w:i/>
          <w:color w:val="000000"/>
          <w:sz w:val="28"/>
        </w:rPr>
        <w:t xml:space="preserve">Физическое совершенствование. </w:t>
      </w:r>
    </w:p>
    <w:p>
      <w:pPr>
        <w:spacing w:before="0" w:after="0" w:line="264"/>
        <w:ind w:firstLine="600"/>
        <w:jc w:val="both"/>
      </w:pPr>
      <w:r>
        <w:rPr>
          <w:rFonts w:ascii="Times New Roman" w:hAnsi="Times New Roman"/>
          <w:b w:val="false"/>
          <w:i/>
          <w:color w:val="000000"/>
          <w:sz w:val="28"/>
        </w:rPr>
        <w:t>Физкультурно-оздоровительная деятельность.</w:t>
      </w:r>
    </w:p>
    <w:p>
      <w:pPr>
        <w:spacing w:before="0" w:after="0" w:line="264"/>
        <w:ind w:firstLine="600"/>
        <w:jc w:val="both"/>
      </w:pPr>
      <w:r>
        <w:rPr>
          <w:rFonts w:ascii="Times New Roman" w:hAnsi="Times New Roman"/>
          <w:b w:val="false"/>
          <w:i w:val="false"/>
          <w:color w:val="000000"/>
          <w:sz w:val="28"/>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pPr>
        <w:spacing w:before="0" w:after="0" w:line="264"/>
        <w:ind w:firstLine="600"/>
        <w:jc w:val="both"/>
      </w:pPr>
      <w:r>
        <w:rPr>
          <w:rFonts w:ascii="Times New Roman" w:hAnsi="Times New Roman"/>
          <w:b w:val="false"/>
          <w:i/>
          <w:color w:val="000000"/>
          <w:sz w:val="28"/>
        </w:rPr>
        <w:t xml:space="preserve">Спортивно-оздоровительная деятельность. </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pPr>
        <w:spacing w:before="0" w:after="0" w:line="264"/>
        <w:ind w:firstLine="600"/>
        <w:jc w:val="both"/>
      </w:pPr>
      <w:r>
        <w:rPr>
          <w:rFonts w:ascii="Times New Roman" w:hAnsi="Times New Roman"/>
          <w:b w:val="false"/>
          <w:i w:val="false"/>
          <w:color w:val="000000"/>
          <w:sz w:val="28"/>
        </w:rPr>
        <w:t>Модуль «Плавание».</w:t>
      </w:r>
    </w:p>
    <w:p>
      <w:pPr>
        <w:spacing w:before="0" w:after="0" w:line="264"/>
        <w:ind w:firstLine="600"/>
        <w:jc w:val="both"/>
      </w:pPr>
      <w:r>
        <w:rPr>
          <w:rFonts w:ascii="Times New Roman" w:hAnsi="Times New Roman"/>
          <w:b w:val="false"/>
          <w:i w:val="false"/>
          <w:color w:val="000000"/>
          <w:sz w:val="28"/>
        </w:rPr>
        <w:t>Брасс: подводящие упражнения и плавание в полной координации. Повороты при плавании брассом.</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 Техническая подготовка в игровых действиях: ведение, передачи, приёмы и броски мяча на месте, в прыжке, после ведения.</w:t>
      </w:r>
    </w:p>
    <w:p>
      <w:pPr>
        <w:spacing w:before="0" w:after="0" w:line="264"/>
        <w:ind w:firstLine="600"/>
        <w:jc w:val="both"/>
      </w:pPr>
      <w:r>
        <w:rPr>
          <w:rFonts w:ascii="Times New Roman" w:hAnsi="Times New Roman"/>
          <w:b w:val="false"/>
          <w:i w:val="false"/>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pPr>
        <w:spacing w:before="0" w:after="0" w:line="264"/>
        <w:ind w:firstLine="600"/>
        <w:jc w:val="both"/>
      </w:pPr>
      <w:r>
        <w:rPr>
          <w:rFonts w:ascii="Times New Roman" w:hAnsi="Times New Roman"/>
          <w:b w:val="false"/>
          <w:i w:val="false"/>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pPr>
        <w:spacing w:before="0" w:after="0" w:line="264"/>
        <w:ind w:firstLine="600"/>
        <w:jc w:val="both"/>
      </w:pPr>
      <w:r>
        <w:rPr>
          <w:rFonts w:ascii="Times New Roman" w:hAnsi="Times New Roman"/>
          <w:b w:val="false"/>
          <w:i w:val="false"/>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before="0" w:after="0" w:line="264"/>
        <w:ind w:firstLine="600"/>
        <w:jc w:val="both"/>
      </w:pPr>
      <w:r>
        <w:rPr>
          <w:rFonts w:ascii="Times New Roman" w:hAnsi="Times New Roman"/>
          <w:b w:val="false"/>
          <w:i w:val="false"/>
          <w:color w:val="000000"/>
          <w:sz w:val="28"/>
        </w:rPr>
        <w:t>Модуль «Спорт».</w:t>
      </w:r>
    </w:p>
    <w:p>
      <w:pPr>
        <w:spacing w:before="0" w:after="0" w:line="264"/>
        <w:ind w:firstLine="600"/>
        <w:jc w:val="both"/>
      </w:pPr>
      <w:r>
        <w:rPr>
          <w:rFonts w:ascii="Times New Roman" w:hAnsi="Times New Roman"/>
          <w:b w:val="false"/>
          <w:i w:val="false"/>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before="0" w:after="0" w:line="264"/>
        <w:ind w:firstLine="600"/>
        <w:jc w:val="both"/>
      </w:pPr>
      <w:r>
        <w:rPr>
          <w:rFonts w:ascii="Times New Roman" w:hAnsi="Times New Roman"/>
          <w:b/>
          <w:i/>
          <w:color w:val="000000"/>
          <w:sz w:val="28"/>
        </w:rPr>
        <w:t>Программа вариативного модуля «Базовая физическая подготовка».</w:t>
      </w:r>
    </w:p>
    <w:p>
      <w:pPr>
        <w:spacing w:before="0" w:after="0" w:line="264"/>
        <w:ind w:firstLine="600"/>
        <w:jc w:val="both"/>
      </w:pPr>
      <w:r>
        <w:rPr>
          <w:rFonts w:ascii="Times New Roman" w:hAnsi="Times New Roman"/>
          <w:b w:val="false"/>
          <w:i/>
          <w:color w:val="000000"/>
          <w:sz w:val="28"/>
        </w:rPr>
        <w:t>Развитие силовых способностей.</w:t>
      </w:r>
    </w:p>
    <w:p>
      <w:pPr>
        <w:spacing w:before="0" w:after="0" w:line="264"/>
        <w:ind w:firstLine="600"/>
        <w:jc w:val="both"/>
      </w:pPr>
      <w:r>
        <w:rPr>
          <w:rFonts w:ascii="Times New Roman" w:hAnsi="Times New Roman"/>
          <w:b w:val="false"/>
          <w:i w:val="false"/>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pPr>
        <w:spacing w:before="0" w:after="0" w:line="264"/>
        <w:ind w:firstLine="600"/>
        <w:jc w:val="both"/>
      </w:pPr>
      <w:r>
        <w:rPr>
          <w:rFonts w:ascii="Times New Roman" w:hAnsi="Times New Roman"/>
          <w:b w:val="false"/>
          <w:i/>
          <w:color w:val="000000"/>
          <w:sz w:val="28"/>
        </w:rPr>
        <w:t>Развитие скоростных способностей.</w:t>
      </w:r>
    </w:p>
    <w:p>
      <w:pPr>
        <w:spacing w:before="0" w:after="0" w:line="264"/>
        <w:ind w:firstLine="600"/>
        <w:jc w:val="both"/>
      </w:pPr>
      <w:r>
        <w:rPr>
          <w:rFonts w:ascii="Times New Roman" w:hAnsi="Times New Roman"/>
          <w:b w:val="false"/>
          <w:i w:val="false"/>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pPr>
        <w:spacing w:before="0" w:after="0" w:line="264"/>
        <w:ind w:firstLine="600"/>
        <w:jc w:val="both"/>
      </w:pPr>
      <w:r>
        <w:rPr>
          <w:rFonts w:ascii="Times New Roman" w:hAnsi="Times New Roman"/>
          <w:b w:val="false"/>
          <w:i/>
          <w:color w:val="000000"/>
          <w:sz w:val="28"/>
        </w:rPr>
        <w:t>Развитие выносливости.</w:t>
      </w:r>
    </w:p>
    <w:p>
      <w:pPr>
        <w:spacing w:before="0" w:after="0" w:line="264"/>
        <w:ind w:firstLine="600"/>
        <w:jc w:val="both"/>
      </w:pPr>
      <w:r>
        <w:rPr>
          <w:rFonts w:ascii="Times New Roman" w:hAnsi="Times New Roman"/>
          <w:b w:val="false"/>
          <w:i w:val="false"/>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pPr>
        <w:spacing w:before="0" w:after="0" w:line="264"/>
        <w:ind w:firstLine="600"/>
        <w:jc w:val="both"/>
      </w:pPr>
      <w:r>
        <w:rPr>
          <w:rFonts w:ascii="Times New Roman" w:hAnsi="Times New Roman"/>
          <w:b w:val="false"/>
          <w:i/>
          <w:color w:val="000000"/>
          <w:sz w:val="28"/>
        </w:rPr>
        <w:t>Развитие координации движений.</w:t>
      </w:r>
    </w:p>
    <w:p>
      <w:pPr>
        <w:spacing w:before="0" w:after="0" w:line="264"/>
        <w:ind w:firstLine="600"/>
        <w:jc w:val="both"/>
      </w:pPr>
      <w:r>
        <w:rPr>
          <w:rFonts w:ascii="Times New Roman" w:hAnsi="Times New Roman"/>
          <w:b w:val="false"/>
          <w:i w:val="false"/>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pPr>
        <w:spacing w:before="0" w:after="0" w:line="264"/>
        <w:ind w:firstLine="600"/>
        <w:jc w:val="both"/>
      </w:pPr>
      <w:r>
        <w:rPr>
          <w:rFonts w:ascii="Times New Roman" w:hAnsi="Times New Roman"/>
          <w:b w:val="false"/>
          <w:i/>
          <w:color w:val="000000"/>
          <w:sz w:val="28"/>
        </w:rPr>
        <w:t>Развитие гибкости.</w:t>
      </w:r>
    </w:p>
    <w:p>
      <w:pPr>
        <w:spacing w:before="0" w:after="0" w:line="264"/>
        <w:ind w:firstLine="600"/>
        <w:jc w:val="both"/>
      </w:pPr>
      <w:r>
        <w:rPr>
          <w:rFonts w:ascii="Times New Roman" w:hAnsi="Times New Roman"/>
          <w:b w:val="false"/>
          <w:i w:val="false"/>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pPr>
        <w:spacing w:before="0" w:after="0" w:line="264"/>
        <w:ind w:firstLine="600"/>
        <w:jc w:val="both"/>
      </w:pPr>
      <w:r>
        <w:rPr>
          <w:rFonts w:ascii="Times New Roman" w:hAnsi="Times New Roman"/>
          <w:b w:val="false"/>
          <w:i/>
          <w:color w:val="000000"/>
          <w:sz w:val="28"/>
        </w:rPr>
        <w:t>Упражнения культурно-этнической направленности.</w:t>
      </w:r>
    </w:p>
    <w:p>
      <w:pPr>
        <w:spacing w:before="0" w:after="0" w:line="264"/>
        <w:ind w:firstLine="600"/>
        <w:jc w:val="both"/>
      </w:pPr>
      <w:r>
        <w:rPr>
          <w:rFonts w:ascii="Times New Roman" w:hAnsi="Times New Roman"/>
          <w:b w:val="false"/>
          <w:i w:val="false"/>
          <w:color w:val="000000"/>
          <w:sz w:val="28"/>
        </w:rPr>
        <w:t xml:space="preserve">Сюжетно-образные и обрядовые игры. Технические действия национальных видов спорта. </w:t>
      </w:r>
    </w:p>
    <w:p>
      <w:pPr>
        <w:spacing w:before="0" w:after="0" w:line="264"/>
        <w:ind w:firstLine="600"/>
        <w:jc w:val="both"/>
      </w:pPr>
      <w:r>
        <w:rPr>
          <w:rFonts w:ascii="Times New Roman" w:hAnsi="Times New Roman"/>
          <w:b w:val="false"/>
          <w:i/>
          <w:color w:val="000000"/>
          <w:sz w:val="28"/>
        </w:rPr>
        <w:t>Специальная физическая подготовка.</w:t>
      </w:r>
    </w:p>
    <w:p>
      <w:pPr>
        <w:spacing w:before="0" w:after="0" w:line="264"/>
        <w:ind w:firstLine="600"/>
        <w:jc w:val="both"/>
      </w:pPr>
      <w:r>
        <w:rPr>
          <w:rFonts w:ascii="Times New Roman" w:hAnsi="Times New Roman"/>
          <w:b w:val="false"/>
          <w:i w:val="false"/>
          <w:color w:val="000000"/>
          <w:sz w:val="28"/>
        </w:rPr>
        <w:t>Модуль «Гимнастика».</w:t>
      </w:r>
    </w:p>
    <w:p>
      <w:pPr>
        <w:spacing w:before="0" w:after="0" w:line="264"/>
        <w:ind w:firstLine="600"/>
        <w:jc w:val="both"/>
      </w:pPr>
      <w:r>
        <w:rPr>
          <w:rFonts w:ascii="Times New Roman" w:hAnsi="Times New Roman"/>
          <w:b w:val="false"/>
          <w:i w:val="false"/>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pPr>
        <w:spacing w:before="0" w:after="0" w:line="264"/>
        <w:ind w:firstLine="600"/>
        <w:jc w:val="both"/>
      </w:pPr>
      <w:r>
        <w:rPr>
          <w:rFonts w:ascii="Times New Roman" w:hAnsi="Times New Roman"/>
          <w:b w:val="false"/>
          <w:i w:val="false"/>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pPr>
        <w:spacing w:before="0" w:after="0" w:line="264"/>
        <w:ind w:firstLine="600"/>
        <w:jc w:val="both"/>
      </w:pPr>
      <w:r>
        <w:rPr>
          <w:rFonts w:ascii="Times New Roman" w:hAnsi="Times New Roman"/>
          <w:b w:val="false"/>
          <w:i w:val="false"/>
          <w:color w:val="000000"/>
          <w:sz w:val="28"/>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pPr>
        <w:spacing w:before="0" w:after="0" w:line="264"/>
        <w:ind w:firstLine="600"/>
        <w:jc w:val="both"/>
      </w:pPr>
      <w:r>
        <w:rPr>
          <w:rFonts w:ascii="Times New Roman" w:hAnsi="Times New Roman"/>
          <w:b w:val="false"/>
          <w:i w:val="false"/>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pPr>
        <w:spacing w:before="0" w:after="0" w:line="264"/>
        <w:ind w:firstLine="600"/>
        <w:jc w:val="both"/>
      </w:pPr>
      <w:r>
        <w:rPr>
          <w:rFonts w:ascii="Times New Roman" w:hAnsi="Times New Roman"/>
          <w:b w:val="false"/>
          <w:i w:val="false"/>
          <w:color w:val="000000"/>
          <w:sz w:val="28"/>
        </w:rPr>
        <w:t>Модуль «Лёгкая атлетика».</w:t>
      </w:r>
    </w:p>
    <w:p>
      <w:pPr>
        <w:spacing w:before="0" w:after="0" w:line="264"/>
        <w:ind w:firstLine="600"/>
        <w:jc w:val="both"/>
      </w:pPr>
      <w:r>
        <w:rPr>
          <w:rFonts w:ascii="Times New Roman" w:hAnsi="Times New Roman"/>
          <w:b w:val="false"/>
          <w:i w:val="false"/>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pPr>
        <w:spacing w:before="0" w:after="0" w:line="264"/>
        <w:ind w:firstLine="600"/>
        <w:jc w:val="both"/>
      </w:pPr>
      <w:r>
        <w:rPr>
          <w:rFonts w:ascii="Times New Roman" w:hAnsi="Times New Roman"/>
          <w:b w:val="false"/>
          <w:i w:val="false"/>
          <w:color w:val="000000"/>
          <w:sz w:val="28"/>
        </w:rPr>
        <w:t>Модуль «Зимние виды спорта».</w:t>
      </w:r>
    </w:p>
    <w:p>
      <w:pPr>
        <w:spacing w:before="0" w:after="0" w:line="264"/>
        <w:ind w:firstLine="600"/>
        <w:jc w:val="both"/>
      </w:pPr>
      <w:r>
        <w:rPr>
          <w:rFonts w:ascii="Times New Roman" w:hAnsi="Times New Roman"/>
          <w:b w:val="false"/>
          <w:i w:val="false"/>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pPr>
        <w:spacing w:before="0" w:after="0" w:line="264"/>
        <w:ind w:firstLine="600"/>
        <w:jc w:val="both"/>
      </w:pPr>
      <w:r>
        <w:rPr>
          <w:rFonts w:ascii="Times New Roman" w:hAnsi="Times New Roman"/>
          <w:b w:val="false"/>
          <w:i w:val="false"/>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pPr>
        <w:spacing w:before="0" w:after="0" w:line="264"/>
        <w:ind w:firstLine="600"/>
        <w:jc w:val="both"/>
      </w:pPr>
      <w:r>
        <w:rPr>
          <w:rFonts w:ascii="Times New Roman" w:hAnsi="Times New Roman"/>
          <w:b w:val="false"/>
          <w:i w:val="false"/>
          <w:color w:val="000000"/>
          <w:sz w:val="28"/>
        </w:rPr>
        <w:t>Развитие координации. Упражнения в поворотах и спусках на лыжах, проезд через «ворота» и преодоление небольших трамплинов.</w:t>
      </w:r>
    </w:p>
    <w:p>
      <w:pPr>
        <w:spacing w:before="0" w:after="0" w:line="264"/>
        <w:ind w:firstLine="600"/>
        <w:jc w:val="both"/>
      </w:pPr>
      <w:r>
        <w:rPr>
          <w:rFonts w:ascii="Times New Roman" w:hAnsi="Times New Roman"/>
          <w:b w:val="false"/>
          <w:i w:val="false"/>
          <w:color w:val="000000"/>
          <w:sz w:val="28"/>
        </w:rPr>
        <w:t>Модуль «Спортивные игры».</w:t>
      </w:r>
    </w:p>
    <w:p>
      <w:pPr>
        <w:spacing w:before="0" w:after="0" w:line="264"/>
        <w:ind w:firstLine="600"/>
        <w:jc w:val="both"/>
      </w:pPr>
      <w:r>
        <w:rPr>
          <w:rFonts w:ascii="Times New Roman" w:hAnsi="Times New Roman"/>
          <w:b w:val="false"/>
          <w:i w:val="false"/>
          <w:color w:val="000000"/>
          <w:sz w:val="28"/>
        </w:rPr>
        <w:t>Баскетбол.</w:t>
      </w:r>
    </w:p>
    <w:p>
      <w:pPr>
        <w:spacing w:before="0" w:after="0" w:line="264"/>
        <w:ind w:firstLine="600"/>
        <w:jc w:val="both"/>
      </w:pPr>
      <w:r>
        <w:rPr>
          <w:rFonts w:ascii="Times New Roman" w:hAnsi="Times New Roman"/>
          <w:b w:val="false"/>
          <w:i w:val="false"/>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pPr>
        <w:spacing w:before="0" w:after="0" w:line="264"/>
        <w:ind w:firstLine="600"/>
        <w:jc w:val="both"/>
      </w:pPr>
      <w:r>
        <w:rPr>
          <w:rFonts w:ascii="Times New Roman" w:hAnsi="Times New Roman"/>
          <w:b w:val="false"/>
          <w:i w:val="false"/>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pPr>
        <w:spacing w:before="0" w:after="0" w:line="264"/>
        <w:ind w:firstLine="600"/>
        <w:jc w:val="both"/>
      </w:pPr>
      <w:r>
        <w:rPr>
          <w:rFonts w:ascii="Times New Roman" w:hAnsi="Times New Roman"/>
          <w:b w:val="false"/>
          <w:i w:val="false"/>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pPr>
        <w:spacing w:before="0" w:after="0" w:line="264"/>
        <w:ind w:firstLine="600"/>
        <w:jc w:val="both"/>
      </w:pPr>
      <w:r>
        <w:rPr>
          <w:rFonts w:ascii="Times New Roman" w:hAnsi="Times New Roman"/>
          <w:b w:val="false"/>
          <w:i w:val="false"/>
          <w:color w:val="000000"/>
          <w:sz w:val="28"/>
        </w:rPr>
        <w:t>Футбол.</w:t>
      </w:r>
    </w:p>
    <w:p>
      <w:pPr>
        <w:spacing w:before="0" w:after="0" w:line="264"/>
        <w:ind w:firstLine="600"/>
        <w:jc w:val="both"/>
      </w:pPr>
      <w:r>
        <w:rPr>
          <w:rFonts w:ascii="Times New Roman" w:hAnsi="Times New Roman"/>
          <w:b w:val="false"/>
          <w:i w:val="false"/>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pPr>
        <w:spacing w:before="0" w:after="0" w:line="264"/>
        <w:ind w:firstLine="600"/>
        <w:jc w:val="both"/>
      </w:pPr>
      <w:r>
        <w:rPr>
          <w:rFonts w:ascii="Times New Roman" w:hAnsi="Times New Roman"/>
          <w:b w:val="false"/>
          <w:i w:val="false"/>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pPr>
        <w:spacing w:before="0" w:after="0" w:line="264"/>
        <w:ind w:firstLine="600"/>
        <w:jc w:val="both"/>
      </w:pPr>
      <w:r>
        <w:rPr>
          <w:rFonts w:ascii="Times New Roman" w:hAnsi="Times New Roman"/>
          <w:b w:val="false"/>
          <w:i w:val="false"/>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bookmarkStart w:name="block-29297831" w:id="15"/>
    <w:p>
      <w:pPr>
        <w:sectPr>
          <w:pgSz w:w="11906" w:h="16383" w:orient="portrait"/>
        </w:sectPr>
      </w:pPr>
    </w:p>
    <w:bookmarkEnd w:id="15"/>
    <w:bookmarkEnd w:id="9"/>
    <w:bookmarkStart w:name="block-29297833" w:id="16"/>
    <w:p>
      <w:pPr>
        <w:spacing w:before="0" w:after="0" w:line="264"/>
        <w:ind w:left="120"/>
        <w:jc w:val="both"/>
      </w:pPr>
      <w:bookmarkStart w:name="_Toc137548640" w:id="17"/>
      <w:bookmarkEnd w:id="17"/>
      <w:r>
        <w:rPr>
          <w:rFonts w:ascii="Times New Roman" w:hAnsi="Times New Roman"/>
          <w:b/>
          <w:i w:val="false"/>
          <w:color w:val="000000"/>
          <w:sz w:val="28"/>
        </w:rPr>
        <w:t>ПЛАНИРУЕМЫЕ РЕЗУЛЬТАТЫ ОСВОЕНИЯ ПРОГРАММЫ ПО ФИЗИЧЕСКОЙ КУЛЬТУРЕ НА УРОВНЕ НАЧАЛЬНОГО ОБЩЕГО ОБРАЗОВАНИЯ</w:t>
      </w:r>
    </w:p>
    <w:p>
      <w:pPr>
        <w:spacing w:before="0" w:after="0"/>
        <w:ind w:left="120"/>
        <w:jc w:val="left"/>
      </w:pPr>
      <w:bookmarkStart w:name="_Toc137548641" w:id="18"/>
      <w:bookmarkEnd w:id="18"/>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Pr>
          <w:rFonts w:ascii="Times New Roman" w:hAnsi="Times New Roman"/>
          <w:b/>
          <w:i w:val="false"/>
          <w:color w:val="000000"/>
          <w:sz w:val="28"/>
        </w:rPr>
        <w:t>личностные результаты:</w:t>
      </w:r>
    </w:p>
    <w:p>
      <w:pPr>
        <w:spacing w:before="0" w:after="0" w:line="264"/>
        <w:ind w:firstLine="600"/>
        <w:jc w:val="both"/>
      </w:pPr>
      <w:r>
        <w:rPr>
          <w:rFonts w:ascii="Times New Roman" w:hAnsi="Times New Roman"/>
          <w:b w:val="false"/>
          <w:i w:val="false"/>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pPr>
        <w:spacing w:before="0" w:after="0" w:line="264"/>
        <w:ind w:firstLine="600"/>
        <w:jc w:val="both"/>
      </w:pPr>
      <w:r>
        <w:rPr>
          <w:rFonts w:ascii="Times New Roman" w:hAnsi="Times New Roman"/>
          <w:b w:val="false"/>
          <w:i w:val="false"/>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pPr>
        <w:spacing w:before="0" w:after="0" w:line="264"/>
        <w:ind w:firstLine="600"/>
        <w:jc w:val="both"/>
      </w:pPr>
      <w:r>
        <w:rPr>
          <w:rFonts w:ascii="Times New Roman" w:hAnsi="Times New Roman"/>
          <w:b w:val="false"/>
          <w:i w:val="false"/>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pPr>
        <w:spacing w:before="0" w:after="0" w:line="264"/>
        <w:ind w:firstLine="600"/>
        <w:jc w:val="both"/>
      </w:pPr>
      <w:r>
        <w:rPr>
          <w:rFonts w:ascii="Times New Roman" w:hAnsi="Times New Roman"/>
          <w:b w:val="false"/>
          <w:i w:val="false"/>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pPr>
        <w:spacing w:before="0" w:after="0" w:line="264"/>
        <w:ind w:firstLine="600"/>
        <w:jc w:val="both"/>
      </w:pPr>
      <w:r>
        <w:rPr>
          <w:rFonts w:ascii="Times New Roman" w:hAnsi="Times New Roman"/>
          <w:b w:val="false"/>
          <w:i w:val="false"/>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pPr>
        <w:spacing w:before="0" w:after="0" w:line="264"/>
        <w:ind w:firstLine="600"/>
        <w:jc w:val="both"/>
      </w:pPr>
      <w:r>
        <w:rPr>
          <w:rFonts w:ascii="Times New Roman" w:hAnsi="Times New Roman"/>
          <w:b w:val="false"/>
          <w:i w:val="false"/>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pPr>
        <w:spacing w:before="0" w:after="0" w:line="264"/>
        <w:ind w:firstLine="600"/>
        <w:jc w:val="both"/>
      </w:pPr>
      <w:r>
        <w:rPr>
          <w:rFonts w:ascii="Times New Roman" w:hAnsi="Times New Roman"/>
          <w:b w:val="false"/>
          <w:i w:val="false"/>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pPr>
        <w:spacing w:before="0" w:after="0" w:line="264"/>
        <w:ind w:firstLine="600"/>
        <w:jc w:val="both"/>
      </w:pPr>
      <w:r>
        <w:rPr>
          <w:rFonts w:ascii="Times New Roman" w:hAnsi="Times New Roman"/>
          <w:b w:val="false"/>
          <w:i w:val="false"/>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pPr>
        <w:spacing w:before="0" w:after="0" w:line="264"/>
        <w:ind w:firstLine="600"/>
        <w:jc w:val="both"/>
      </w:pPr>
      <w:r>
        <w:rPr>
          <w:rFonts w:ascii="Times New Roman" w:hAnsi="Times New Roman"/>
          <w:b w:val="false"/>
          <w:i w:val="false"/>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pPr>
        <w:spacing w:before="0" w:after="0" w:line="264"/>
        <w:ind w:firstLine="600"/>
        <w:jc w:val="both"/>
      </w:pPr>
      <w:r>
        <w:rPr>
          <w:rFonts w:ascii="Times New Roman" w:hAnsi="Times New Roman"/>
          <w:b w:val="false"/>
          <w:i w:val="false"/>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before="0" w:after="0" w:line="264"/>
        <w:ind w:firstLine="600"/>
        <w:jc w:val="both"/>
      </w:pPr>
      <w:r>
        <w:rPr>
          <w:rFonts w:ascii="Times New Roman" w:hAnsi="Times New Roman"/>
          <w:b w:val="false"/>
          <w:i w:val="false"/>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pPr>
        <w:spacing w:before="0" w:after="0" w:line="264"/>
        <w:ind w:firstLine="600"/>
        <w:jc w:val="both"/>
      </w:pPr>
      <w:r>
        <w:rPr>
          <w:rFonts w:ascii="Times New Roman" w:hAnsi="Times New Roman"/>
          <w:b w:val="false"/>
          <w:i w:val="false"/>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pPr>
        <w:spacing w:before="0" w:after="0" w:line="264"/>
        <w:ind w:firstLine="600"/>
        <w:jc w:val="both"/>
      </w:pPr>
      <w:r>
        <w:rPr>
          <w:rFonts w:ascii="Times New Roman" w:hAnsi="Times New Roman"/>
          <w:b w:val="false"/>
          <w:i w:val="false"/>
          <w:color w:val="000000"/>
          <w:sz w:val="28"/>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Pr>
          <w:rFonts w:ascii="Times New Roman" w:hAnsi="Times New Roman"/>
          <w:b w:val="false"/>
          <w:i w:val="false"/>
          <w:color w:val="000000"/>
          <w:sz w:val="28"/>
        </w:rPr>
        <w:t>деятельности, общении со сверстниками, публичных выступлениях и дискуссиях.</w:t>
      </w:r>
    </w:p>
    <w:p>
      <w:pPr>
        <w:spacing w:before="0" w:after="0"/>
        <w:ind w:left="120"/>
        <w:jc w:val="left"/>
      </w:pPr>
      <w:bookmarkStart w:name="_Toc137567704" w:id="19"/>
      <w:bookmarkEnd w:id="19"/>
    </w:p>
    <w:p>
      <w:pPr>
        <w:spacing w:before="0" w:after="0" w:line="264"/>
        <w:ind w:left="120"/>
        <w:jc w:val="left"/>
      </w:pPr>
    </w:p>
    <w:p>
      <w:pPr>
        <w:spacing w:before="0" w:after="0" w:line="264"/>
        <w:ind w:left="120"/>
        <w:jc w:val="left"/>
      </w:pPr>
      <w:r>
        <w:rPr>
          <w:rFonts w:ascii="Times New Roman" w:hAnsi="Times New Roman"/>
          <w:b/>
          <w:i w:val="false"/>
          <w:color w:val="000000"/>
          <w:sz w:val="28"/>
        </w:rPr>
        <w:t>МЕТАПРЕДМЕТНЫЕ РЕЗУЛЬТАТЫ</w:t>
      </w:r>
    </w:p>
    <w:p>
      <w:pPr>
        <w:spacing w:before="0" w:after="0" w:line="264"/>
        <w:ind w:firstLine="600"/>
        <w:jc w:val="both"/>
      </w:pPr>
      <w:bookmarkStart w:name="_Toc134720971" w:id="20"/>
      <w:bookmarkEnd w:id="20"/>
      <w:r>
        <w:rPr>
          <w:rFonts w:ascii="Times New Roman" w:hAnsi="Times New Roman"/>
          <w:b w:val="false"/>
          <w:i w:val="false"/>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познавательные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pPr>
        <w:spacing w:before="0" w:after="0" w:line="264"/>
        <w:ind w:firstLine="600"/>
        <w:jc w:val="both"/>
      </w:pPr>
      <w:r>
        <w:rPr>
          <w:rFonts w:ascii="Times New Roman" w:hAnsi="Times New Roman"/>
          <w:b w:val="false"/>
          <w:i w:val="false"/>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before="0" w:after="0" w:line="264"/>
        <w:ind w:firstLine="600"/>
        <w:jc w:val="both"/>
      </w:pPr>
      <w:r>
        <w:rPr>
          <w:rFonts w:ascii="Times New Roman" w:hAnsi="Times New Roman"/>
          <w:b w:val="false"/>
          <w:i w:val="false"/>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before="0" w:after="0" w:line="264"/>
        <w:ind w:firstLine="600"/>
        <w:jc w:val="both"/>
      </w:pPr>
      <w:r>
        <w:rPr>
          <w:rFonts w:ascii="Times New Roman" w:hAnsi="Times New Roman"/>
          <w:b w:val="false"/>
          <w:i w:val="false"/>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pPr>
        <w:spacing w:before="0" w:after="0" w:line="264"/>
        <w:ind w:firstLine="600"/>
        <w:jc w:val="both"/>
      </w:pPr>
      <w:r>
        <w:rPr>
          <w:rFonts w:ascii="Times New Roman" w:hAnsi="Times New Roman"/>
          <w:b w:val="false"/>
          <w:i w:val="false"/>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pPr>
        <w:spacing w:before="0" w:after="0" w:line="264"/>
        <w:ind w:firstLine="600"/>
        <w:jc w:val="both"/>
      </w:pPr>
      <w:r>
        <w:rPr>
          <w:rFonts w:ascii="Times New Roman" w:hAnsi="Times New Roman"/>
          <w:b w:val="false"/>
          <w:i w:val="false"/>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before="0" w:after="0" w:line="264"/>
        <w:ind w:firstLine="600"/>
        <w:jc w:val="both"/>
      </w:pPr>
      <w:r>
        <w:rPr>
          <w:rFonts w:ascii="Times New Roman" w:hAnsi="Times New Roman"/>
          <w:b w:val="false"/>
          <w:i w:val="false"/>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коммуникативные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pPr>
        <w:spacing w:before="0" w:after="0" w:line="264"/>
        <w:ind w:firstLine="600"/>
        <w:jc w:val="both"/>
      </w:pPr>
      <w:r>
        <w:rPr>
          <w:rFonts w:ascii="Times New Roman" w:hAnsi="Times New Roman"/>
          <w:b w:val="false"/>
          <w:i w:val="false"/>
          <w:color w:val="000000"/>
          <w:sz w:val="28"/>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pPr>
        <w:spacing w:before="0" w:after="0" w:line="264"/>
        <w:ind w:firstLine="600"/>
        <w:jc w:val="both"/>
      </w:pPr>
      <w:r>
        <w:rPr>
          <w:rFonts w:ascii="Times New Roman" w:hAnsi="Times New Roman"/>
          <w:b w:val="false"/>
          <w:i w:val="false"/>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pPr>
        <w:spacing w:before="0" w:after="0" w:line="264"/>
        <w:ind w:firstLine="600"/>
        <w:jc w:val="both"/>
      </w:pPr>
      <w:r>
        <w:rPr>
          <w:rFonts w:ascii="Times New Roman" w:hAnsi="Times New Roman"/>
          <w:b w:val="false"/>
          <w:i w:val="false"/>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pPr>
        <w:spacing w:before="0" w:after="0" w:line="264"/>
        <w:ind w:firstLine="600"/>
        <w:jc w:val="both"/>
      </w:pPr>
      <w:r>
        <w:rPr>
          <w:rFonts w:ascii="Times New Roman" w:hAnsi="Times New Roman"/>
          <w:b w:val="false"/>
          <w:i w:val="false"/>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pPr>
        <w:spacing w:before="0" w:after="0" w:line="264"/>
        <w:ind w:firstLine="600"/>
        <w:jc w:val="both"/>
      </w:pPr>
      <w:r>
        <w:rPr>
          <w:rFonts w:ascii="Times New Roman" w:hAnsi="Times New Roman"/>
          <w:b w:val="false"/>
          <w:i w:val="false"/>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pPr>
        <w:spacing w:before="0" w:after="0" w:line="264"/>
        <w:ind w:firstLine="600"/>
        <w:jc w:val="both"/>
      </w:pPr>
      <w:r>
        <w:rPr>
          <w:rFonts w:ascii="Times New Roman" w:hAnsi="Times New Roman"/>
          <w:b w:val="false"/>
          <w:i w:val="false"/>
          <w:color w:val="000000"/>
          <w:sz w:val="28"/>
        </w:rPr>
        <w:t xml:space="preserve">У обучающегося будут сформированы следующие </w:t>
      </w:r>
      <w:r>
        <w:rPr>
          <w:rFonts w:ascii="Times New Roman" w:hAnsi="Times New Roman"/>
          <w:b/>
          <w:i w:val="false"/>
          <w:color w:val="000000"/>
          <w:sz w:val="28"/>
        </w:rPr>
        <w:t>универсальные регулятивные учебные действия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pPr>
        <w:spacing w:before="0" w:after="0" w:line="264"/>
        <w:ind w:firstLine="600"/>
        <w:jc w:val="both"/>
      </w:pPr>
      <w:r>
        <w:rPr>
          <w:rFonts w:ascii="Times New Roman" w:hAnsi="Times New Roman"/>
          <w:b w:val="false"/>
          <w:i w:val="false"/>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pPr>
        <w:spacing w:before="0" w:after="0" w:line="264"/>
        <w:ind w:firstLine="600"/>
        <w:jc w:val="both"/>
      </w:pPr>
      <w:r>
        <w:rPr>
          <w:rFonts w:ascii="Times New Roman" w:hAnsi="Times New Roman"/>
          <w:b w:val="false"/>
          <w:i w:val="false"/>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pPr>
        <w:spacing w:before="0" w:after="0" w:line="264"/>
        <w:ind w:firstLine="600"/>
        <w:jc w:val="both"/>
      </w:pPr>
      <w:r>
        <w:rPr>
          <w:rFonts w:ascii="Times New Roman" w:hAnsi="Times New Roman"/>
          <w:b w:val="false"/>
          <w:i w:val="false"/>
          <w:color w:val="000000"/>
          <w:sz w:val="28"/>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before="0" w:after="0"/>
        <w:ind w:left="120"/>
        <w:jc w:val="left"/>
      </w:pPr>
      <w:bookmarkStart w:name="_Toc137567705" w:id="21"/>
      <w:bookmarkEnd w:id="21"/>
    </w:p>
    <w:p>
      <w:pPr>
        <w:spacing w:before="0" w:after="0" w:line="264"/>
        <w:ind w:left="120"/>
        <w:jc w:val="left"/>
      </w:pPr>
    </w:p>
    <w:p>
      <w:pPr>
        <w:spacing w:before="0" w:after="0" w:line="264"/>
        <w:ind w:left="120"/>
        <w:jc w:val="left"/>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before="0" w:after="0" w:line="264"/>
        <w:ind w:firstLine="600"/>
        <w:jc w:val="both"/>
      </w:pPr>
      <w:r>
        <w:rPr>
          <w:rFonts w:ascii="Times New Roman" w:hAnsi="Times New Roman"/>
          <w:b w:val="false"/>
          <w:i w:val="false"/>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pPr>
        <w:spacing w:before="0" w:after="0" w:line="264"/>
        <w:ind w:firstLine="600"/>
        <w:jc w:val="both"/>
      </w:pPr>
      <w:r>
        <w:rPr>
          <w:rFonts w:ascii="Times New Roman" w:hAnsi="Times New Roman"/>
          <w:b w:val="false"/>
          <w:i w:val="false"/>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before="0" w:after="0" w:line="264"/>
        <w:ind w:firstLine="600"/>
        <w:jc w:val="both"/>
      </w:pPr>
      <w:r>
        <w:rPr>
          <w:rFonts w:ascii="Times New Roman" w:hAnsi="Times New Roman"/>
          <w:b w:val="false"/>
          <w:i w:val="false"/>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pPr>
        <w:spacing w:before="0" w:after="0" w:line="264"/>
        <w:ind w:firstLine="600"/>
        <w:jc w:val="both"/>
      </w:pPr>
      <w:r>
        <w:rPr>
          <w:rFonts w:ascii="Times New Roman" w:hAnsi="Times New Roman"/>
          <w:b w:val="false"/>
          <w:i w:val="false"/>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pPr>
        <w:spacing w:before="0" w:after="0" w:line="264"/>
        <w:ind w:firstLine="600"/>
        <w:jc w:val="both"/>
      </w:pPr>
      <w:r>
        <w:rPr>
          <w:rFonts w:ascii="Times New Roman" w:hAnsi="Times New Roman"/>
          <w:b w:val="false"/>
          <w:i w:val="false"/>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pPr>
        <w:spacing w:before="0" w:after="0" w:line="264"/>
        <w:ind w:firstLine="600"/>
        <w:jc w:val="both"/>
      </w:pPr>
      <w:r>
        <w:rPr>
          <w:rFonts w:ascii="Times New Roman" w:hAnsi="Times New Roman"/>
          <w:b w:val="false"/>
          <w:i w:val="false"/>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pPr>
        <w:spacing w:before="0" w:after="0" w:line="264"/>
        <w:ind w:firstLine="600"/>
        <w:jc w:val="both"/>
      </w:pPr>
      <w:r>
        <w:rPr>
          <w:rFonts w:ascii="Times New Roman" w:hAnsi="Times New Roman"/>
          <w:b w:val="false"/>
          <w:i w:val="false"/>
          <w:color w:val="000000"/>
          <w:sz w:val="28"/>
        </w:rPr>
        <w:t xml:space="preserve">передвигаться по гимнастической стенке приставным шагом, лазать разноимённым способом вверх и по диагонали; </w:t>
      </w:r>
    </w:p>
    <w:p>
      <w:pPr>
        <w:spacing w:before="0" w:after="0" w:line="264"/>
        <w:ind w:firstLine="600"/>
        <w:jc w:val="both"/>
      </w:pPr>
      <w:r>
        <w:rPr>
          <w:rFonts w:ascii="Times New Roman" w:hAnsi="Times New Roman"/>
          <w:b w:val="false"/>
          <w:i w:val="false"/>
          <w:color w:val="000000"/>
          <w:sz w:val="28"/>
        </w:rPr>
        <w:t xml:space="preserve">выполнять бег с равномерной скоростью с высокого старта по учебной дистанции; </w:t>
      </w:r>
    </w:p>
    <w:p>
      <w:pPr>
        <w:spacing w:before="0" w:after="0" w:line="264"/>
        <w:ind w:firstLine="600"/>
        <w:jc w:val="both"/>
      </w:pPr>
      <w:r>
        <w:rPr>
          <w:rFonts w:ascii="Times New Roman" w:hAnsi="Times New Roman"/>
          <w:b w:val="false"/>
          <w:i w:val="false"/>
          <w:color w:val="000000"/>
          <w:sz w:val="28"/>
        </w:rPr>
        <w:t xml:space="preserve">демонстрировать технику прыжка в длину с разбега способом «согнув ноги»; </w:t>
      </w:r>
    </w:p>
    <w:p>
      <w:pPr>
        <w:spacing w:before="0" w:after="0" w:line="264"/>
        <w:ind w:firstLine="600"/>
        <w:jc w:val="both"/>
      </w:pPr>
      <w:r>
        <w:rPr>
          <w:rFonts w:ascii="Times New Roman" w:hAnsi="Times New Roman"/>
          <w:b w:val="false"/>
          <w:i w:val="false"/>
          <w:color w:val="000000"/>
          <w:sz w:val="28"/>
        </w:rPr>
        <w:t>передвигаться на лыжах попеременным двухшажным ходом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с места и в движении, прямая нижняя подача); </w:t>
      </w:r>
    </w:p>
    <w:p>
      <w:pPr>
        <w:spacing w:before="0" w:after="0" w:line="264"/>
        <w:ind w:firstLine="600"/>
        <w:jc w:val="both"/>
      </w:pPr>
      <w:r>
        <w:rPr>
          <w:rFonts w:ascii="Times New Roman" w:hAnsi="Times New Roman"/>
          <w:b w:val="false"/>
          <w:i w:val="false"/>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6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pPr>
        <w:spacing w:before="0" w:after="0" w:line="264"/>
        <w:ind w:firstLine="600"/>
        <w:jc w:val="both"/>
      </w:pPr>
      <w:r>
        <w:rPr>
          <w:rFonts w:ascii="Times New Roman" w:hAnsi="Times New Roman"/>
          <w:b w:val="false"/>
          <w:i w:val="false"/>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pPr>
        <w:spacing w:before="0" w:after="0" w:line="264"/>
        <w:ind w:firstLine="600"/>
        <w:jc w:val="both"/>
      </w:pPr>
      <w:r>
        <w:rPr>
          <w:rFonts w:ascii="Times New Roman" w:hAnsi="Times New Roman"/>
          <w:b w:val="false"/>
          <w:i w:val="false"/>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pPr>
        <w:spacing w:before="0" w:after="0" w:line="264"/>
        <w:ind w:firstLine="600"/>
        <w:jc w:val="both"/>
      </w:pPr>
      <w:r>
        <w:rPr>
          <w:rFonts w:ascii="Times New Roman" w:hAnsi="Times New Roman"/>
          <w:b w:val="false"/>
          <w:i w:val="false"/>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pPr>
        <w:spacing w:before="0" w:after="0" w:line="264"/>
        <w:ind w:firstLine="600"/>
        <w:jc w:val="both"/>
      </w:pPr>
      <w:r>
        <w:rPr>
          <w:rFonts w:ascii="Times New Roman" w:hAnsi="Times New Roman"/>
          <w:b w:val="false"/>
          <w:i w:val="false"/>
          <w:color w:val="000000"/>
          <w:sz w:val="28"/>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pPr>
        <w:spacing w:before="0" w:after="0" w:line="264"/>
        <w:ind w:firstLine="600"/>
        <w:jc w:val="both"/>
      </w:pPr>
      <w:r>
        <w:rPr>
          <w:rFonts w:ascii="Times New Roman" w:hAnsi="Times New Roman"/>
          <w:b w:val="false"/>
          <w:i w:val="false"/>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pPr>
        <w:spacing w:before="0" w:after="0" w:line="264"/>
        <w:ind w:firstLine="600"/>
        <w:jc w:val="both"/>
      </w:pPr>
      <w:r>
        <w:rPr>
          <w:rFonts w:ascii="Times New Roman" w:hAnsi="Times New Roman"/>
          <w:b w:val="false"/>
          <w:i w:val="false"/>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выполнять правила и демонстрировать технические действия в спортивных играх: </w:t>
      </w:r>
    </w:p>
    <w:p>
      <w:pPr>
        <w:spacing w:before="0" w:after="0" w:line="264"/>
        <w:ind w:firstLine="600"/>
        <w:jc w:val="both"/>
      </w:pPr>
      <w:r>
        <w:rPr>
          <w:rFonts w:ascii="Times New Roman" w:hAnsi="Times New Roman"/>
          <w:b w:val="false"/>
          <w:i w:val="false"/>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7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pPr>
        <w:spacing w:before="0" w:after="0" w:line="264"/>
        <w:ind w:firstLine="600"/>
        <w:jc w:val="both"/>
      </w:pPr>
      <w:r>
        <w:rPr>
          <w:rFonts w:ascii="Times New Roman" w:hAnsi="Times New Roman"/>
          <w:b w:val="false"/>
          <w:i w:val="false"/>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pPr>
        <w:spacing w:before="0" w:after="0" w:line="264"/>
        <w:ind w:firstLine="600"/>
        <w:jc w:val="both"/>
      </w:pPr>
      <w:r>
        <w:rPr>
          <w:rFonts w:ascii="Times New Roman" w:hAnsi="Times New Roman"/>
          <w:b w:val="false"/>
          <w:i w:val="false"/>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pPr>
        <w:spacing w:before="0" w:after="0" w:line="264"/>
        <w:ind w:firstLine="600"/>
        <w:jc w:val="both"/>
      </w:pPr>
      <w:r>
        <w:rPr>
          <w:rFonts w:ascii="Times New Roman" w:hAnsi="Times New Roman"/>
          <w:b w:val="false"/>
          <w:i w:val="false"/>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pPr>
        <w:spacing w:before="0" w:after="0" w:line="264"/>
        <w:ind w:firstLine="600"/>
        <w:jc w:val="both"/>
      </w:pPr>
      <w:r>
        <w:rPr>
          <w:rFonts w:ascii="Times New Roman" w:hAnsi="Times New Roman"/>
          <w:b w:val="false"/>
          <w:i w:val="false"/>
          <w:color w:val="000000"/>
          <w:sz w:val="28"/>
        </w:rPr>
        <w:t xml:space="preserve">выполнять лазанье по канату в два приёма (юноши) и простейшие акробатические пирамиды в парах и тройках (девушки); </w:t>
      </w:r>
    </w:p>
    <w:p>
      <w:pPr>
        <w:spacing w:before="0" w:after="0" w:line="264"/>
        <w:ind w:firstLine="600"/>
        <w:jc w:val="both"/>
      </w:pPr>
      <w:r>
        <w:rPr>
          <w:rFonts w:ascii="Times New Roman" w:hAnsi="Times New Roman"/>
          <w:b w:val="false"/>
          <w:i w:val="false"/>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pPr>
        <w:spacing w:before="0" w:after="0" w:line="264"/>
        <w:ind w:firstLine="600"/>
        <w:jc w:val="both"/>
      </w:pPr>
      <w:r>
        <w:rPr>
          <w:rFonts w:ascii="Times New Roman" w:hAnsi="Times New Roman"/>
          <w:b w:val="false"/>
          <w:i w:val="false"/>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pPr>
        <w:spacing w:before="0" w:after="0" w:line="264"/>
        <w:ind w:firstLine="600"/>
        <w:jc w:val="both"/>
      </w:pPr>
      <w:r>
        <w:rPr>
          <w:rFonts w:ascii="Times New Roman" w:hAnsi="Times New Roman"/>
          <w:b w:val="false"/>
          <w:i w:val="false"/>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pPr>
        <w:spacing w:before="0" w:after="0" w:line="264"/>
        <w:ind w:firstLine="600"/>
        <w:jc w:val="both"/>
      </w:pPr>
      <w:r>
        <w:rPr>
          <w:rFonts w:ascii="Times New Roman" w:hAnsi="Times New Roman"/>
          <w:b w:val="false"/>
          <w:i w:val="false"/>
          <w:color w:val="000000"/>
          <w:sz w:val="28"/>
        </w:rPr>
        <w:t>выполнять метание малого мяча на точность в неподвижную, качающуюся и катящуюся с разной скоростью мишень;</w:t>
      </w:r>
    </w:p>
    <w:p>
      <w:pPr>
        <w:spacing w:before="0" w:after="0" w:line="264"/>
        <w:ind w:firstLine="600"/>
        <w:jc w:val="both"/>
      </w:pPr>
      <w:r>
        <w:rPr>
          <w:rFonts w:ascii="Times New Roman" w:hAnsi="Times New Roman"/>
          <w:b w:val="false"/>
          <w:i w:val="false"/>
          <w:color w:val="000000"/>
          <w:sz w:val="28"/>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pPr>
        <w:spacing w:before="0" w:after="0" w:line="264"/>
        <w:ind w:firstLine="600"/>
        <w:jc w:val="both"/>
      </w:pPr>
      <w:r>
        <w:rPr>
          <w:rFonts w:ascii="Times New Roman" w:hAnsi="Times New Roman"/>
          <w:b w:val="false"/>
          <w:i w:val="false"/>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pPr>
        <w:spacing w:before="0" w:after="0" w:line="264"/>
        <w:ind w:firstLine="600"/>
        <w:jc w:val="both"/>
      </w:pPr>
      <w:r>
        <w:rPr>
          <w:rFonts w:ascii="Times New Roman" w:hAnsi="Times New Roman"/>
          <w:b w:val="false"/>
          <w:i w:val="false"/>
          <w:color w:val="000000"/>
          <w:sz w:val="28"/>
        </w:rPr>
        <w:t xml:space="preserve">проводить занятия оздоровительной гимнастикой по коррекции индивидуальной формы осанки и избыточной массы тела; </w:t>
      </w:r>
    </w:p>
    <w:p>
      <w:pPr>
        <w:spacing w:before="0" w:after="0" w:line="264"/>
        <w:ind w:firstLine="600"/>
        <w:jc w:val="both"/>
      </w:pPr>
      <w:r>
        <w:rPr>
          <w:rFonts w:ascii="Times New Roman" w:hAnsi="Times New Roman"/>
          <w:b w:val="false"/>
          <w:i w:val="false"/>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pPr>
        <w:spacing w:before="0" w:after="0" w:line="264"/>
        <w:ind w:firstLine="600"/>
        <w:jc w:val="both"/>
      </w:pPr>
      <w:r>
        <w:rPr>
          <w:rFonts w:ascii="Times New Roman" w:hAnsi="Times New Roman"/>
          <w:b w:val="false"/>
          <w:i w:val="false"/>
          <w:color w:val="000000"/>
          <w:sz w:val="28"/>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pPr>
        <w:spacing w:before="0" w:after="0" w:line="264"/>
        <w:ind w:firstLine="600"/>
        <w:jc w:val="both"/>
      </w:pPr>
      <w:r>
        <w:rPr>
          <w:rFonts w:ascii="Times New Roman" w:hAnsi="Times New Roman"/>
          <w:b w:val="false"/>
          <w:i w:val="false"/>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pPr>
        <w:spacing w:before="0" w:after="0" w:line="264"/>
        <w:ind w:firstLine="600"/>
        <w:jc w:val="both"/>
      </w:pPr>
      <w:r>
        <w:rPr>
          <w:rFonts w:ascii="Times New Roman" w:hAnsi="Times New Roman"/>
          <w:b w:val="false"/>
          <w:i w:val="false"/>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pPr>
        <w:spacing w:before="0" w:after="0" w:line="264"/>
        <w:ind w:firstLine="600"/>
        <w:jc w:val="both"/>
      </w:pPr>
      <w:r>
        <w:rPr>
          <w:rFonts w:ascii="Times New Roman" w:hAnsi="Times New Roman"/>
          <w:b w:val="false"/>
          <w:i w:val="false"/>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pPr>
        <w:spacing w:before="0" w:after="0" w:line="264"/>
        <w:ind w:firstLine="600"/>
        <w:jc w:val="both"/>
      </w:pPr>
      <w:r>
        <w:rPr>
          <w:rFonts w:ascii="Times New Roman" w:hAnsi="Times New Roman"/>
          <w:b w:val="false"/>
          <w:i w:val="false"/>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прыжки в воду со стартовой тумбы;</w:t>
      </w:r>
    </w:p>
    <w:p>
      <w:pPr>
        <w:spacing w:before="0" w:after="0" w:line="264"/>
        <w:ind w:firstLine="600"/>
        <w:jc w:val="both"/>
      </w:pPr>
      <w:r>
        <w:rPr>
          <w:rFonts w:ascii="Times New Roman" w:hAnsi="Times New Roman"/>
          <w:b w:val="false"/>
          <w:i w:val="false"/>
          <w:color w:val="000000"/>
          <w:sz w:val="28"/>
        </w:rPr>
        <w:t>выполнять технические элементы плавания кролем на груди в согласовании с дыханием;</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line="264"/>
        <w:ind w:firstLine="600"/>
        <w:jc w:val="both"/>
      </w:pPr>
      <w:r>
        <w:rPr>
          <w:rFonts w:ascii="Times New Roman" w:hAnsi="Times New Roman"/>
          <w:b w:val="false"/>
          <w:i w:val="false"/>
          <w:color w:val="000000"/>
          <w:sz w:val="28"/>
        </w:rPr>
        <w:t xml:space="preserve">демонстрировать и использовать технические действия спортивных игр: </w:t>
      </w:r>
    </w:p>
    <w:p>
      <w:pPr>
        <w:spacing w:before="0" w:after="0" w:line="264"/>
        <w:ind w:firstLine="600"/>
        <w:jc w:val="both"/>
      </w:pPr>
      <w:r>
        <w:rPr>
          <w:rFonts w:ascii="Times New Roman" w:hAnsi="Times New Roman"/>
          <w:b w:val="false"/>
          <w:i w:val="false"/>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pPr>
        <w:spacing w:before="0" w:after="0" w:line="264"/>
        <w:ind w:firstLine="600"/>
        <w:jc w:val="both"/>
      </w:pPr>
      <w:r>
        <w:rPr>
          <w:rFonts w:ascii="Times New Roman" w:hAnsi="Times New Roman"/>
          <w:b w:val="false"/>
          <w:i w:val="false"/>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К концу обучения </w:t>
      </w:r>
      <w:r>
        <w:rPr>
          <w:rFonts w:ascii="Times New Roman" w:hAnsi="Times New Roman"/>
          <w:b/>
          <w:i/>
          <w:color w:val="000000"/>
          <w:sz w:val="28"/>
        </w:rPr>
        <w:t>в 9 классе</w:t>
      </w:r>
      <w:r>
        <w:rPr>
          <w:rFonts w:ascii="Times New Roman" w:hAnsi="Times New Roman"/>
          <w:b w:val="false"/>
          <w:i w:val="false"/>
          <w:color w:val="000000"/>
          <w:sz w:val="28"/>
        </w:rPr>
        <w:t xml:space="preserve"> обучающийся научится:</w:t>
      </w:r>
    </w:p>
    <w:p>
      <w:pPr>
        <w:spacing w:before="0" w:after="0" w:line="264"/>
        <w:ind w:firstLine="600"/>
        <w:jc w:val="both"/>
      </w:pPr>
      <w:r>
        <w:rPr>
          <w:rFonts w:ascii="Times New Roman" w:hAnsi="Times New Roman"/>
          <w:b w:val="false"/>
          <w:i w:val="false"/>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pPr>
        <w:spacing w:before="0" w:after="0" w:line="264"/>
        <w:ind w:firstLine="600"/>
        <w:jc w:val="both"/>
      </w:pPr>
      <w:r>
        <w:rPr>
          <w:rFonts w:ascii="Times New Roman" w:hAnsi="Times New Roman"/>
          <w:b w:val="false"/>
          <w:i w:val="false"/>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pPr>
        <w:spacing w:before="0" w:after="0" w:line="264"/>
        <w:ind w:firstLine="600"/>
        <w:jc w:val="both"/>
      </w:pPr>
      <w:r>
        <w:rPr>
          <w:rFonts w:ascii="Times New Roman" w:hAnsi="Times New Roman"/>
          <w:b w:val="false"/>
          <w:i w:val="false"/>
          <w:color w:val="000000"/>
          <w:sz w:val="28"/>
        </w:rPr>
        <w:t>объяснять понятие «профессионально-прикладная физическая культура»;</w:t>
      </w:r>
    </w:p>
    <w:p>
      <w:pPr>
        <w:spacing w:before="0" w:after="0" w:line="264"/>
        <w:ind w:firstLine="600"/>
        <w:jc w:val="both"/>
      </w:pPr>
      <w:r>
        <w:rPr>
          <w:rFonts w:ascii="Times New Roman" w:hAnsi="Times New Roman"/>
          <w:b w:val="false"/>
          <w:i w:val="false"/>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pPr>
        <w:spacing w:before="0" w:after="0" w:line="264"/>
        <w:ind w:firstLine="600"/>
        <w:jc w:val="both"/>
      </w:pPr>
      <w:r>
        <w:rPr>
          <w:rFonts w:ascii="Times New Roman" w:hAnsi="Times New Roman"/>
          <w:b w:val="false"/>
          <w:i w:val="false"/>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pPr>
        <w:spacing w:before="0" w:after="0" w:line="264"/>
        <w:ind w:firstLine="600"/>
        <w:jc w:val="both"/>
      </w:pPr>
      <w:r>
        <w:rPr>
          <w:rFonts w:ascii="Times New Roman" w:hAnsi="Times New Roman"/>
          <w:b w:val="false"/>
          <w:i w:val="false"/>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pPr>
        <w:spacing w:before="0" w:after="0" w:line="264"/>
        <w:ind w:firstLine="600"/>
        <w:jc w:val="both"/>
      </w:pPr>
      <w:r>
        <w:rPr>
          <w:rFonts w:ascii="Times New Roman" w:hAnsi="Times New Roman"/>
          <w:b w:val="false"/>
          <w:i w:val="false"/>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pPr>
        <w:spacing w:before="0" w:after="0" w:line="264"/>
        <w:ind w:firstLine="600"/>
        <w:jc w:val="both"/>
      </w:pPr>
      <w:r>
        <w:rPr>
          <w:rFonts w:ascii="Times New Roman" w:hAnsi="Times New Roman"/>
          <w:b w:val="false"/>
          <w:i w:val="false"/>
          <w:color w:val="000000"/>
          <w:sz w:val="28"/>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pPr>
        <w:spacing w:before="0" w:after="0" w:line="264"/>
        <w:ind w:firstLine="600"/>
        <w:jc w:val="both"/>
      </w:pPr>
      <w:r>
        <w:rPr>
          <w:rFonts w:ascii="Times New Roman" w:hAnsi="Times New Roman"/>
          <w:b w:val="false"/>
          <w:i w:val="false"/>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pPr>
        <w:spacing w:before="0" w:after="0" w:line="264"/>
        <w:ind w:firstLine="600"/>
        <w:jc w:val="both"/>
      </w:pPr>
      <w:r>
        <w:rPr>
          <w:rFonts w:ascii="Times New Roman" w:hAnsi="Times New Roman"/>
          <w:b w:val="false"/>
          <w:i w:val="false"/>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pPr>
        <w:spacing w:before="0" w:after="0" w:line="264"/>
        <w:ind w:firstLine="600"/>
        <w:jc w:val="both"/>
      </w:pPr>
      <w:r>
        <w:rPr>
          <w:rFonts w:ascii="Times New Roman" w:hAnsi="Times New Roman"/>
          <w:b w:val="false"/>
          <w:i w:val="false"/>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pPr>
        <w:spacing w:before="0" w:after="0" w:line="264"/>
        <w:ind w:firstLine="600"/>
        <w:jc w:val="both"/>
      </w:pPr>
      <w:r>
        <w:rPr>
          <w:rFonts w:ascii="Times New Roman" w:hAnsi="Times New Roman"/>
          <w:b w:val="false"/>
          <w:i w:val="false"/>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pPr>
        <w:spacing w:before="0" w:after="0" w:line="264"/>
        <w:ind w:firstLine="600"/>
        <w:jc w:val="both"/>
      </w:pPr>
      <w:r>
        <w:rPr>
          <w:rFonts w:ascii="Times New Roman" w:hAnsi="Times New Roman"/>
          <w:b w:val="false"/>
          <w:i w:val="false"/>
          <w:color w:val="000000"/>
          <w:sz w:val="28"/>
        </w:rPr>
        <w:t>соблюдать правила безопасности в бассейне при выполнении плавательных упражнений;</w:t>
      </w:r>
    </w:p>
    <w:p>
      <w:pPr>
        <w:spacing w:before="0" w:after="0" w:line="264"/>
        <w:ind w:firstLine="600"/>
        <w:jc w:val="both"/>
      </w:pPr>
      <w:r>
        <w:rPr>
          <w:rFonts w:ascii="Times New Roman" w:hAnsi="Times New Roman"/>
          <w:b w:val="false"/>
          <w:i w:val="false"/>
          <w:color w:val="000000"/>
          <w:sz w:val="28"/>
        </w:rPr>
        <w:t>выполнять повороты кувырком, маятником;</w:t>
      </w:r>
    </w:p>
    <w:p>
      <w:pPr>
        <w:spacing w:before="0" w:after="0" w:line="264"/>
        <w:ind w:firstLine="600"/>
        <w:jc w:val="both"/>
      </w:pPr>
      <w:r>
        <w:rPr>
          <w:rFonts w:ascii="Times New Roman" w:hAnsi="Times New Roman"/>
          <w:b w:val="false"/>
          <w:i w:val="false"/>
          <w:color w:val="000000"/>
          <w:sz w:val="28"/>
        </w:rPr>
        <w:t>выполнять технические элементы брассом в согласовании с дыханием;</w:t>
      </w:r>
    </w:p>
    <w:p>
      <w:pPr>
        <w:spacing w:before="0" w:after="0" w:line="264"/>
        <w:ind w:firstLine="600"/>
        <w:jc w:val="both"/>
      </w:pPr>
      <w:r>
        <w:rPr>
          <w:rFonts w:ascii="Times New Roman" w:hAnsi="Times New Roman"/>
          <w:b w:val="false"/>
          <w:i w:val="false"/>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pPr>
        <w:spacing w:before="0" w:after="0" w:line="264"/>
        <w:ind w:firstLine="600"/>
        <w:jc w:val="both"/>
      </w:pPr>
      <w:r>
        <w:rPr>
          <w:rFonts w:ascii="Times New Roman" w:hAnsi="Times New Roman"/>
          <w:b w:val="false"/>
          <w:i w:val="false"/>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spacing w:before="0" w:after="0"/>
        <w:ind w:left="120"/>
        <w:jc w:val="left"/>
      </w:pPr>
    </w:p>
    <w:bookmarkStart w:name="block-29297833" w:id="22"/>
    <w:p>
      <w:pPr>
        <w:sectPr>
          <w:pgSz w:w="11906" w:h="16383" w:orient="portrait"/>
        </w:sectPr>
      </w:pPr>
    </w:p>
    <w:bookmarkEnd w:id="22"/>
    <w:bookmarkEnd w:id="16"/>
    <w:bookmarkStart w:name="block-29297832" w:id="2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88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11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1140"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29"/>
        <w:gridCol w:w="2560"/>
        <w:gridCol w:w="1421"/>
        <w:gridCol w:w="2456"/>
        <w:gridCol w:w="2579"/>
        <w:gridCol w:w="3849"/>
      </w:tblGrid>
      <w:tr>
        <w:trPr>
          <w:trHeight w:val="300" w:hRule="atLeast"/>
          <w:trHeight w:val="144" w:hRule="atLeast"/>
        </w:trPr>
        <w:tc>
          <w:tcPr>
            <w:tcW w:w="51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9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9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1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Знания о физической культуре</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Знания о физической культуре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Способы самостоятельной деятельности</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самостоятельной деятельности</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ФИЗИЧЕСКОЕ СОВЕРШЕНСТВОВАНИЕ</w:t>
            </w: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Физкультурно-оздоровительная деятельность</w:t>
            </w:r>
          </w:p>
        </w:tc>
      </w:tr>
      <w:tr>
        <w:trPr>
          <w:trHeight w:val="94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Физкультурно-оздоровительная деятельность</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Спортивно-оздоровительная деятельность</w:t>
            </w: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Гимнастика (модуль "Гимнастика")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Лёгкая атлетика (модуль "Легкая атлетика")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Зимние виды спорта (модуль "Зимние виды спорта")</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82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(модуль "Плавание")</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Баскетбол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36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Волейбол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09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Спортивные игры. Футбол (модуль "Спортивные игры")</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1635" w:hRule="atLeast"/>
          <w:trHeight w:val="144" w:hRule="atLeast"/>
        </w:trPr>
        <w:tc>
          <w:tcPr>
            <w:tcW w:w="51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выполнению нормативных требований комплекса ГТО (модуль "Спорт")</w:t>
            </w:r>
          </w:p>
        </w:tc>
        <w:tc>
          <w:tcPr>
            <w:tcW w:w="9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30 </w:t>
            </w:r>
          </w:p>
        </w:tc>
        <w:tc>
          <w:tcPr>
            <w:tcW w:w="1719" w:type="dxa"/>
            <w:tcBorders/>
            <w:tcMar>
              <w:top w:w="50" w:type="dxa"/>
              <w:left w:w="100" w:type="dxa"/>
            </w:tcMar>
            <w:vAlign w:val="center"/>
          </w:tcPr>
          <w:p>
            <w:pPr>
              <w:spacing w:before="0" w:after="0" w:line="276"/>
              <w:ind w:left="135"/>
              <w:jc w:val="center"/>
            </w:pPr>
          </w:p>
        </w:tc>
        <w:tc>
          <w:tcPr>
            <w:tcW w:w="1805" w:type="dxa"/>
            <w:tcBorders/>
            <w:tcMar>
              <w:top w:w="50" w:type="dxa"/>
              <w:left w:w="100" w:type="dxa"/>
            </w:tcMar>
            <w:vAlign w:val="center"/>
          </w:tcPr>
          <w:p>
            <w:pPr>
              <w:spacing w:before="0" w:after="0" w:line="276"/>
              <w:ind w:left="135"/>
              <w:jc w:val="center"/>
            </w:pPr>
          </w:p>
        </w:tc>
        <w:tc>
          <w:tcPr>
            <w:tcW w:w="2694"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6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1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94" w:type="dxa"/>
            <w:tcBorders/>
            <w:tcMar>
              <w:top w:w="50" w:type="dxa"/>
              <w:left w:w="100" w:type="dxa"/>
            </w:tcMar>
            <w:vAlign w:val="center"/>
          </w:tcPr>
          <w:p>
            <w:pPr>
              <w:jc w:val="left"/>
            </w:pPr>
          </w:p>
        </w:tc>
      </w:tr>
    </w:tbl>
    <w:p>
      <w:pPr>
        <w:sectPr>
          <w:pgSz w:w="16383" w:h="11906" w:orient="landscape"/>
        </w:sectPr>
      </w:pPr>
    </w:p>
    <w:bookmarkStart w:name="block-29297832" w:id="24"/>
    <w:p>
      <w:pPr>
        <w:sectPr>
          <w:pgSz w:w="16383" w:h="11906" w:orient="landscape"/>
        </w:sectPr>
      </w:pPr>
    </w:p>
    <w:bookmarkEnd w:id="24"/>
    <w:bookmarkEnd w:id="23"/>
    <w:bookmarkStart w:name="block-29297834" w:id="2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основной школе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и здоровый образ жизни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Олимпийские игры древности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Режим дня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физическим развитием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Организация и проведение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состояния организма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по физической культуре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утренней зарядки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Оздоровительные мероприятия в режиме учебной деятельности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гибкости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развитие координации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формирование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и назад в группировке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вперёд ноги «скрестно»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из стойки на лопатках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лестнице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гимнастической скамейке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«согнув ноги»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неподвижную мишень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на дальность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на лыжах попеременным двухшажным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на лыжах способом переступания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Подъём в горку на лыжах способом «лесенка»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 на лыжах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препятствий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ловли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стоя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 в движении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баскетбольного мяча в корзину двумя руками от груди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Прямая нижняя подача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7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и передача мяча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Технические действия с мячом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катящегося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прямой»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«по кругу»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футбольного мяча «змейкой»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Обводка мячом ориентиров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12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 ступени. Физическая подготовка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ТБ на уроках при подготовке к ГТО. ЗОЖ.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Летний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Зимний фестиваль ГТО. (сдача норм ГТО с соблюдением правил и техники выполнения испытаний (тестов) 3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Возрождение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Символика и ритуалы Олимпийских игр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первых Олимпийских игр современности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дневника физической культуры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подготовка человека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показатели физической нагрузки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самостоятельных занятий физической подготовкой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Закаливающие процедуры с помощью воздушных и солнечных ванн, купания в естественных водоёмах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зрения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нарушений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Опорные прыжки через гимнастического козла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низком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невысокой гимнастической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Лазание по канату в три приема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Старт с опорой на одну руку с последующим ускорением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Спринтерский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Гладкий равномерный бег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прыжок в высоту с разбега способом «перешагивание»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Прыжковые упражнения в длину и высоту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по движущейся мишени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небольших трамплинов при спуске с пологого склона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лыжной подготовки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Передвижения по учебной дистанции, повороты, спуски, торможение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в стойке баскетболиста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вверх толчком одной ногой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двумя шагами и прыжком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в ведении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на передачу и броски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двумя руками снизу в разные зоны площадки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 подаче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5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приёма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 снизу и сверху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катящемуся мячу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остановки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передачи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ведения мяча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технических приёмов обводки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и ГТО в наши дни. Правила выполнения спортивных нормативов 3-4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1000м и 1500м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8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2 км и 3 км. Подводящие упражнения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1 км или 2 км.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9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0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 Эстафеты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 Подвижные игры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ГТО «Всем классом сдадим ГТО». (сдача норм ГТО с соблюдением правил и техники выполнения испытаний (тестов) 3-4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76"/>
        <w:gridCol w:w="2720"/>
        <w:gridCol w:w="1192"/>
        <w:gridCol w:w="2190"/>
        <w:gridCol w:w="2331"/>
        <w:gridCol w:w="1654"/>
        <w:gridCol w:w="2831"/>
      </w:tblGrid>
      <w:tr>
        <w:trPr>
          <w:trHeight w:val="300" w:hRule="atLeast"/>
          <w:trHeight w:val="144" w:hRule="atLeast"/>
        </w:trPr>
        <w:tc>
          <w:tcPr>
            <w:tcW w:w="4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8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3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3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3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9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Истоки развития олимпизма в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Олимпийское движение в СССР и современной России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Воспитание качеств личности на занятиях физической культурой и спортом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Соблюдение правил техники безопасности и гигиены мест занятий физическими упражнениями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Тактическая подготовка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и процедуры оценивания техники двигательных действий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Планирование занятий технической подготовкой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Оценивание оздоровительного эффекта занятий физической культурой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коррекции телосложения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нарушения осанки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пирамиды</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Стойка на голове с опорой на руки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Комплекс упражнений степ-аэробики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гимнастическом бревне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Комбинация на низкой гимнастической перекладине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Лазанье по канату в два приёма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наступанием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препятствий прыжковым бегом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Эстафетный бег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с разбега в длину и в высоту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малого мяча в катящуюся мишень</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8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на лыжах способом «упор»</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 упором при спуске с пологого склона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Преодоление естественных препятствий на лыжах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хода на другой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Спуски и подъёмы во время прохождения учебной дистанции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Ловля мяча после отскока от пола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снизу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 от груди после ведения</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Верхняя прямая подача мяча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через сетку двумя руками сверху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Перевод мяча за голову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прямой</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4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82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Средние и длинные передачи мяча по диагонали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09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выполнении углового удара</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при вбрасывании мяча из-за боковой линии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4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4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 ступени. Правила ТБ. Первая помощь при травмах</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360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970"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1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217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63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78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36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1905" w:hRule="atLeast"/>
          <w:trHeight w:val="144" w:hRule="atLeast"/>
        </w:trPr>
        <w:tc>
          <w:tcPr>
            <w:tcW w:w="4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4 ступени</w:t>
            </w:r>
          </w:p>
        </w:tc>
        <w:tc>
          <w:tcPr>
            <w:tcW w:w="83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33" w:type="dxa"/>
            <w:tcBorders/>
            <w:tcMar>
              <w:top w:w="50" w:type="dxa"/>
              <w:left w:w="100" w:type="dxa"/>
            </w:tcMar>
            <w:vAlign w:val="center"/>
          </w:tcPr>
          <w:p>
            <w:pPr>
              <w:spacing w:before="0" w:after="0" w:line="276"/>
              <w:ind w:left="135"/>
              <w:jc w:val="center"/>
            </w:pPr>
          </w:p>
        </w:tc>
        <w:tc>
          <w:tcPr>
            <w:tcW w:w="1631" w:type="dxa"/>
            <w:tcBorders/>
            <w:tcMar>
              <w:top w:w="50" w:type="dxa"/>
              <w:left w:w="100" w:type="dxa"/>
            </w:tcMar>
            <w:vAlign w:val="center"/>
          </w:tcPr>
          <w:p>
            <w:pPr>
              <w:spacing w:before="0" w:after="0" w:line="276"/>
              <w:ind w:left="135"/>
              <w:jc w:val="center"/>
            </w:pPr>
          </w:p>
        </w:tc>
        <w:tc>
          <w:tcPr>
            <w:tcW w:w="1157" w:type="dxa"/>
            <w:tcBorders/>
            <w:tcMar>
              <w:top w:w="50" w:type="dxa"/>
              <w:left w:w="100" w:type="dxa"/>
            </w:tcMar>
            <w:vAlign w:val="center"/>
          </w:tcPr>
          <w:p>
            <w:pPr>
              <w:spacing w:before="0" w:after="0"/>
              <w:ind w:left="135"/>
              <w:jc w:val="left"/>
            </w:pPr>
          </w:p>
        </w:tc>
        <w:tc>
          <w:tcPr>
            <w:tcW w:w="1981"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3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3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690"/>
        <w:gridCol w:w="2560"/>
        <w:gridCol w:w="1219"/>
        <w:gridCol w:w="2222"/>
        <w:gridCol w:w="2361"/>
        <w:gridCol w:w="1679"/>
        <w:gridCol w:w="2863"/>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8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7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200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5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5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Физическая культура в современном обществе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Всестороннее и гармоничное физическое развитие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Адаптивная и лечебная физическая культура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нарушения осанки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Коррекция избыточной массы тела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самостоятельных занятий при коррекции осанки и телосложения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планов для самостоятельных занятий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учёта индивидуальных особенностей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Профилактика умственного перенапряжения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профилактики утомления</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Дыхательная и зрительная гимнастика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Акробатические комбинации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перекладине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Вольные упражнения на базе ритмической гимнастики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средние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 разбега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Прыжок в длину с разбега способом «прогнувшись»</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проведения соревнований по сдаче норм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Самостоятельная подготовка к выполнению нормативных требований комплекса ГТО</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передвижения на лыжах одновременным бесшажным ходом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0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преодоления естественных препятствий на лыжах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Торможение боковым скольжением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Переход с одного лыжного хода на другой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Лыжная подготовка в передвижениях на лыжах, при спусках, подъёмах, торможении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стартов при плавании кролем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Техника поворотов при плавании кролем на груди и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Проплывание учебных дистанций</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с мячом на месте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от плеча и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 одной рукой снизу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двумя руками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Бросок мяча в корзину одной рукой в прыжке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нападающий удар</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09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Индивидуальное блокирование мяча в прыжке с места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защите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Тактические действия в нападении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37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с использованием разученных технических приёмов</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 по мячу с разбега внутренней частью подъёма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Остановка мяча внутренней стороной стопы</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игры в мини-футбол</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3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Игровая деятельность по правилам классического футбола</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4-5 ступени. Правила ТБ. Первая помощь при травмах</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6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и 60м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1500м или 2000м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2 км или 3 км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66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51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71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33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17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90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163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44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26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281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сдадим ГТО». (сдача норм ГТО с соблюдением правил и техники выполнения испытаний (тестов) 4-5 ступени</w:t>
            </w:r>
          </w:p>
        </w:tc>
        <w:tc>
          <w:tcPr>
            <w:tcW w:w="8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5" w:type="dxa"/>
            <w:tcBorders/>
            <w:tcMar>
              <w:top w:w="50" w:type="dxa"/>
              <w:left w:w="100" w:type="dxa"/>
            </w:tcMar>
            <w:vAlign w:val="center"/>
          </w:tcPr>
          <w:p>
            <w:pPr>
              <w:spacing w:before="0" w:after="0" w:line="276"/>
              <w:ind w:left="135"/>
              <w:jc w:val="center"/>
            </w:pPr>
          </w:p>
        </w:tc>
        <w:tc>
          <w:tcPr>
            <w:tcW w:w="1652" w:type="dxa"/>
            <w:tcBorders/>
            <w:tcMar>
              <w:top w:w="50" w:type="dxa"/>
              <w:left w:w="100" w:type="dxa"/>
            </w:tcMar>
            <w:vAlign w:val="center"/>
          </w:tcPr>
          <w:p>
            <w:pPr>
              <w:spacing w:before="0" w:after="0" w:line="276"/>
              <w:ind w:left="135"/>
              <w:jc w:val="center"/>
            </w:pPr>
          </w:p>
        </w:tc>
        <w:tc>
          <w:tcPr>
            <w:tcW w:w="1175" w:type="dxa"/>
            <w:tcBorders/>
            <w:tcMar>
              <w:top w:w="50" w:type="dxa"/>
              <w:left w:w="100" w:type="dxa"/>
            </w:tcMar>
            <w:vAlign w:val="center"/>
          </w:tcPr>
          <w:p>
            <w:pPr>
              <w:spacing w:before="0" w:after="0"/>
              <w:ind w:left="135"/>
              <w:jc w:val="left"/>
            </w:pPr>
          </w:p>
        </w:tc>
        <w:tc>
          <w:tcPr>
            <w:tcW w:w="2004"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4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5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5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Здоровье и здоровый образ жизни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Туристские походы как форма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Профессионально-прикладная физическая культура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Восстановительный массаж</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Банные процедуры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Измерение функциональных резервов организма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Оказание первой помощи во время самостоятельных занятий физическими упражнениями и активного отдыха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Занятия физической культурой и режим питания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для снижения избыточной массы тела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Мероприятия в режиме двигательной активности обучающихся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Длинный кувырок с разбега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Кувырок назад в упор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высокой перекладине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параллельных брусьях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Гимнастическая комбинация на гимнастическом бревне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Упражнения черлидинга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короткие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Бег на длинные дистанции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«прогнувшись»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длину «согнув ноги»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Прыжки в высоту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2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Метание спортивного снаряда с разбега на дальность</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попеременным двухшажным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Передвижение одновременным одношажным ходом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перехода с одного лыжного хода на другой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Плавание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Повороты при плавании брассом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Передача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в прыжке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и броски мяча после ведения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Подачи мяча в разные зоны площадки соперника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мяча на месте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и передачи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Удары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Блокировка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Ведение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Приемы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Передачи мяча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с места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Остановки и удары по мячу в движении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44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ВФСК ГТО, возрождение ГТО. Правила выполнения спортивных нормативов 5-6 ступени. Правила ТБ. Первая помощь при травмах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30м, 60м или 100м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4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2000м или 3000м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Кросс на 3 км или 5км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Бег на лыжах 3 км или 5 км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на высокой перекладине. Рывок гири 16кг. Сгибание и разгибание рук в упоре лежа на полу</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5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Подтягивание из виса лежа на низкой перекладине 90см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Наклон вперед из положения стоя на гимнастической скамье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Прыжок в длину с места толчком двумя ногами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6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Поднимание туловища из положения лежа на спине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Метание мяча весом 150г, 500г(д), 700г(ю)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Стрельба (пневматика или электронное оружие)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Челночный бег 3*10м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5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Правила и техника выполнения норматива комплекса ГТО: Плавание 50м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Фестиваль «Мы и ГТО». (сдача норм ГТО с соблюдением правил и техники выполнения испытаний (тестов) 5-6 ступени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9297834" w:id="26"/>
    <w:p>
      <w:pPr>
        <w:sectPr>
          <w:pgSz w:w="16383" w:h="11906" w:orient="landscape"/>
        </w:sectPr>
      </w:pPr>
    </w:p>
    <w:bookmarkEnd w:id="26"/>
    <w:bookmarkEnd w:id="25"/>
    <w:bookmarkStart w:name="block-29297837" w:id="2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p>
    <w:bookmarkStart w:name="block-29297837" w:id="28"/>
    <w:p>
      <w:pPr>
        <w:sectPr>
          <w:pgSz w:w="11906" w:h="16383" w:orient="portrait"/>
        </w:sectPr>
      </w:pPr>
    </w:p>
    <w:bookmarkEnd w:id="28"/>
    <w:bookmarkEnd w:id="27"/>
    <w:sectPr>
      <w:pgSz w:w="11907" w:h="16839" w:code="9"/>
      <w:pgMar w:top="1440" w:right="1440" w:bottom="1440" w:left="1440"/>
    </w:sectPr>
  </w:body>
</w:document>
</file>

<file path=word/numbering.xml><?xml version="1.0" encoding="utf-8"?>
<w:numbering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14="http://schemas.microsoft.com/office/word/2010/wordml"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